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EB558" w14:textId="3E7F1ED4" w:rsidR="00D02E6D" w:rsidRPr="00FB165A" w:rsidRDefault="00D02E6D" w:rsidP="00437992">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UMOWA nr……….</w:t>
      </w:r>
      <w:r w:rsidR="00E86647" w:rsidRPr="00FB165A">
        <w:rPr>
          <w:rFonts w:ascii="Arial" w:hAnsi="Arial" w:cs="Arial"/>
          <w:b/>
          <w:bCs/>
          <w:sz w:val="20"/>
          <w:szCs w:val="20"/>
        </w:rPr>
        <w:t xml:space="preserve"> RR/23 (Projekt)</w:t>
      </w:r>
    </w:p>
    <w:p w14:paraId="67B3355C" w14:textId="77777777" w:rsidR="00D02E6D" w:rsidRPr="00FB165A" w:rsidRDefault="00D02E6D" w:rsidP="00E86647">
      <w:pPr>
        <w:autoSpaceDE w:val="0"/>
        <w:autoSpaceDN w:val="0"/>
        <w:adjustRightInd w:val="0"/>
        <w:spacing w:after="0" w:line="360" w:lineRule="auto"/>
        <w:jc w:val="both"/>
        <w:rPr>
          <w:rFonts w:ascii="Arial" w:hAnsi="Arial" w:cs="Arial"/>
          <w:sz w:val="20"/>
          <w:szCs w:val="20"/>
        </w:rPr>
      </w:pPr>
    </w:p>
    <w:p w14:paraId="704FBC32" w14:textId="5DBB348C" w:rsidR="00D02E6D" w:rsidRPr="00FB165A" w:rsidRDefault="00D02E6D" w:rsidP="00E86647">
      <w:pPr>
        <w:autoSpaceDE w:val="0"/>
        <w:autoSpaceDN w:val="0"/>
        <w:adjustRightInd w:val="0"/>
        <w:spacing w:after="0" w:line="360" w:lineRule="auto"/>
        <w:rPr>
          <w:rFonts w:ascii="Arial" w:hAnsi="Arial" w:cs="Arial"/>
          <w:sz w:val="20"/>
          <w:szCs w:val="20"/>
        </w:rPr>
      </w:pPr>
      <w:r w:rsidRPr="00FB165A">
        <w:rPr>
          <w:rFonts w:ascii="Arial" w:hAnsi="Arial" w:cs="Arial"/>
          <w:sz w:val="20"/>
          <w:szCs w:val="20"/>
        </w:rPr>
        <w:t>zawarta w dniu .............2023 r. w Łodzi, pomiędzy:</w:t>
      </w:r>
    </w:p>
    <w:p w14:paraId="71DBC223" w14:textId="77777777" w:rsidR="00E86647" w:rsidRPr="00FB165A" w:rsidRDefault="00E86647" w:rsidP="00E86647">
      <w:pPr>
        <w:autoSpaceDE w:val="0"/>
        <w:autoSpaceDN w:val="0"/>
        <w:adjustRightInd w:val="0"/>
        <w:spacing w:after="0" w:line="360" w:lineRule="auto"/>
        <w:rPr>
          <w:rFonts w:ascii="Arial" w:hAnsi="Arial" w:cs="Arial"/>
          <w:sz w:val="20"/>
          <w:szCs w:val="20"/>
        </w:rPr>
      </w:pPr>
    </w:p>
    <w:p w14:paraId="4903F3CC" w14:textId="2F8AAAF5" w:rsidR="00D02E6D" w:rsidRPr="00FB165A" w:rsidRDefault="00D02E6D" w:rsidP="00E86647">
      <w:pPr>
        <w:autoSpaceDE w:val="0"/>
        <w:autoSpaceDN w:val="0"/>
        <w:adjustRightInd w:val="0"/>
        <w:spacing w:after="0" w:line="360" w:lineRule="auto"/>
        <w:rPr>
          <w:rFonts w:ascii="Arial" w:hAnsi="Arial" w:cs="Arial"/>
          <w:sz w:val="20"/>
          <w:szCs w:val="20"/>
        </w:rPr>
      </w:pPr>
      <w:r w:rsidRPr="00FB165A">
        <w:rPr>
          <w:rFonts w:ascii="Arial" w:hAnsi="Arial" w:cs="Arial"/>
          <w:b/>
          <w:sz w:val="20"/>
          <w:szCs w:val="20"/>
        </w:rPr>
        <w:t>Województwem Łódzkim</w:t>
      </w:r>
      <w:r w:rsidRPr="00FB165A">
        <w:rPr>
          <w:rFonts w:ascii="Arial" w:hAnsi="Arial" w:cs="Arial"/>
          <w:sz w:val="20"/>
          <w:szCs w:val="20"/>
        </w:rPr>
        <w:t xml:space="preserve"> z siedzibą w Łodzi, al. Piłsudskiego 8, 90–051 Łódź, reprezentowanym przez Zarząd Województwa Łódzkiego, w którego imieniu działają:</w:t>
      </w:r>
    </w:p>
    <w:p w14:paraId="75CD426E" w14:textId="77777777" w:rsidR="00AF6DEB" w:rsidRPr="00FB165A" w:rsidRDefault="00AF6DEB" w:rsidP="00E86647">
      <w:pPr>
        <w:autoSpaceDE w:val="0"/>
        <w:autoSpaceDN w:val="0"/>
        <w:adjustRightInd w:val="0"/>
        <w:spacing w:after="0" w:line="360" w:lineRule="auto"/>
        <w:rPr>
          <w:rFonts w:ascii="Arial" w:hAnsi="Arial" w:cs="Arial"/>
          <w:sz w:val="20"/>
          <w:szCs w:val="20"/>
        </w:rPr>
      </w:pPr>
    </w:p>
    <w:p w14:paraId="37ACB1FA" w14:textId="66587B96" w:rsidR="00D02E6D" w:rsidRPr="00FB165A" w:rsidRDefault="00D02E6D" w:rsidP="00E86647">
      <w:pPr>
        <w:autoSpaceDE w:val="0"/>
        <w:autoSpaceDN w:val="0"/>
        <w:adjustRightInd w:val="0"/>
        <w:spacing w:after="0" w:line="360" w:lineRule="auto"/>
        <w:rPr>
          <w:rFonts w:ascii="Arial" w:hAnsi="Arial" w:cs="Arial"/>
          <w:sz w:val="20"/>
          <w:szCs w:val="20"/>
        </w:rPr>
      </w:pPr>
      <w:r w:rsidRPr="00FB165A">
        <w:rPr>
          <w:rFonts w:ascii="Arial" w:hAnsi="Arial" w:cs="Arial"/>
          <w:sz w:val="20"/>
          <w:szCs w:val="20"/>
        </w:rPr>
        <w:t>1.……………………………………………………………………………………………………………………,</w:t>
      </w:r>
    </w:p>
    <w:p w14:paraId="773487A1" w14:textId="76DC28A4" w:rsidR="00D02E6D" w:rsidRPr="00FB165A" w:rsidRDefault="00D02E6D" w:rsidP="00E86647">
      <w:pPr>
        <w:autoSpaceDE w:val="0"/>
        <w:autoSpaceDN w:val="0"/>
        <w:adjustRightInd w:val="0"/>
        <w:spacing w:after="0" w:line="360" w:lineRule="auto"/>
        <w:rPr>
          <w:rFonts w:ascii="Arial" w:hAnsi="Arial" w:cs="Arial"/>
          <w:sz w:val="20"/>
          <w:szCs w:val="20"/>
        </w:rPr>
      </w:pPr>
      <w:r w:rsidRPr="00FB165A">
        <w:rPr>
          <w:rFonts w:ascii="Arial" w:hAnsi="Arial" w:cs="Arial"/>
          <w:sz w:val="20"/>
          <w:szCs w:val="20"/>
        </w:rPr>
        <w:t>2.…………………………………………………………………………………………………………………….</w:t>
      </w:r>
    </w:p>
    <w:p w14:paraId="40685502" w14:textId="499FEF69" w:rsidR="00E86647" w:rsidRPr="00FB165A" w:rsidRDefault="00E86647" w:rsidP="00E86647">
      <w:pPr>
        <w:pStyle w:val="NormalnyWeb"/>
        <w:shd w:val="clear" w:color="auto" w:fill="FFFFFF"/>
        <w:spacing w:after="0" w:line="276" w:lineRule="auto"/>
        <w:jc w:val="both"/>
        <w:rPr>
          <w:rFonts w:ascii="Arial" w:hAnsi="Arial" w:cs="Arial"/>
          <w:sz w:val="20"/>
          <w:szCs w:val="20"/>
        </w:rPr>
      </w:pPr>
      <w:r w:rsidRPr="00FB165A">
        <w:rPr>
          <w:rFonts w:ascii="Arial" w:hAnsi="Arial" w:cs="Arial"/>
          <w:sz w:val="20"/>
          <w:szCs w:val="20"/>
        </w:rPr>
        <w:t xml:space="preserve">na podstawie uchwały nr ……………….. Zarządu Województwa Łódzkiego z dnia ……………. </w:t>
      </w:r>
      <w:r w:rsidRPr="00FB165A">
        <w:rPr>
          <w:rFonts w:ascii="Arial" w:hAnsi="Arial" w:cs="Arial"/>
          <w:sz w:val="20"/>
          <w:szCs w:val="20"/>
        </w:rPr>
        <w:br/>
        <w:t>w sprawie udzielenia upoważnienia</w:t>
      </w:r>
    </w:p>
    <w:p w14:paraId="77101E53" w14:textId="77777777" w:rsidR="00E86647" w:rsidRPr="00FB165A" w:rsidRDefault="00E86647" w:rsidP="00E86647">
      <w:pPr>
        <w:autoSpaceDE w:val="0"/>
        <w:autoSpaceDN w:val="0"/>
        <w:adjustRightInd w:val="0"/>
        <w:spacing w:after="0" w:line="360" w:lineRule="auto"/>
        <w:rPr>
          <w:rFonts w:ascii="Arial" w:hAnsi="Arial" w:cs="Arial"/>
          <w:sz w:val="20"/>
          <w:szCs w:val="20"/>
        </w:rPr>
      </w:pPr>
    </w:p>
    <w:p w14:paraId="35441417" w14:textId="2DFB6883" w:rsidR="00D02E6D" w:rsidRPr="00FB165A" w:rsidRDefault="00D02E6D" w:rsidP="00E86647">
      <w:p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zwanym dalej </w:t>
      </w:r>
      <w:r w:rsidRPr="00FB165A">
        <w:rPr>
          <w:rFonts w:ascii="Arial" w:hAnsi="Arial" w:cs="Arial"/>
          <w:b/>
          <w:sz w:val="20"/>
          <w:szCs w:val="20"/>
        </w:rPr>
        <w:t>„Zamawiającym”</w:t>
      </w:r>
    </w:p>
    <w:p w14:paraId="20E52828" w14:textId="77777777" w:rsidR="00D02E6D" w:rsidRPr="00FB165A" w:rsidRDefault="00D02E6D" w:rsidP="00E86647">
      <w:pPr>
        <w:autoSpaceDE w:val="0"/>
        <w:autoSpaceDN w:val="0"/>
        <w:adjustRightInd w:val="0"/>
        <w:spacing w:after="0" w:line="360" w:lineRule="auto"/>
        <w:jc w:val="both"/>
        <w:rPr>
          <w:rFonts w:ascii="Arial" w:hAnsi="Arial" w:cs="Arial"/>
          <w:sz w:val="20"/>
          <w:szCs w:val="20"/>
        </w:rPr>
      </w:pPr>
    </w:p>
    <w:p w14:paraId="0FC37FB7" w14:textId="77777777" w:rsidR="00D02E6D" w:rsidRPr="00FB165A" w:rsidRDefault="00D02E6D" w:rsidP="00E86647">
      <w:p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a</w:t>
      </w:r>
    </w:p>
    <w:p w14:paraId="5A073C49" w14:textId="69170FEC" w:rsidR="00D02E6D" w:rsidRPr="00FB165A" w:rsidRDefault="00D02E6D" w:rsidP="00E86647">
      <w:p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w:t>
      </w:r>
    </w:p>
    <w:p w14:paraId="62A0AE2F" w14:textId="34CAAD46" w:rsidR="00D02E6D" w:rsidRPr="00FB165A" w:rsidRDefault="00D02E6D" w:rsidP="00E86647">
      <w:p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zwanym dalej </w:t>
      </w:r>
      <w:r w:rsidRPr="00FB165A">
        <w:rPr>
          <w:rFonts w:ascii="Arial" w:hAnsi="Arial" w:cs="Arial"/>
          <w:b/>
          <w:sz w:val="20"/>
          <w:szCs w:val="20"/>
        </w:rPr>
        <w:t>„Wykonawcą”,</w:t>
      </w:r>
    </w:p>
    <w:p w14:paraId="5E66166B" w14:textId="77777777" w:rsidR="00D02E6D" w:rsidRPr="00FB165A" w:rsidRDefault="00D02E6D" w:rsidP="00E86647">
      <w:pPr>
        <w:autoSpaceDE w:val="0"/>
        <w:autoSpaceDN w:val="0"/>
        <w:adjustRightInd w:val="0"/>
        <w:spacing w:after="0" w:line="360" w:lineRule="auto"/>
        <w:jc w:val="both"/>
        <w:rPr>
          <w:rFonts w:ascii="Arial" w:hAnsi="Arial" w:cs="Arial"/>
          <w:sz w:val="20"/>
          <w:szCs w:val="20"/>
        </w:rPr>
      </w:pPr>
    </w:p>
    <w:p w14:paraId="4B081057" w14:textId="64680C59" w:rsidR="00D02E6D" w:rsidRPr="00FB165A" w:rsidRDefault="00D02E6D" w:rsidP="00E86647">
      <w:p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zwanych dalej łącznie </w:t>
      </w:r>
      <w:r w:rsidRPr="00FB165A">
        <w:rPr>
          <w:rFonts w:ascii="Arial" w:hAnsi="Arial" w:cs="Arial"/>
          <w:b/>
          <w:sz w:val="20"/>
          <w:szCs w:val="20"/>
        </w:rPr>
        <w:t>Stronami</w:t>
      </w:r>
      <w:r w:rsidRPr="00FB165A">
        <w:rPr>
          <w:rFonts w:ascii="Arial" w:hAnsi="Arial" w:cs="Arial"/>
          <w:sz w:val="20"/>
          <w:szCs w:val="20"/>
        </w:rPr>
        <w:t xml:space="preserve">, a każde indywidualnie </w:t>
      </w:r>
      <w:r w:rsidRPr="00FB165A">
        <w:rPr>
          <w:rFonts w:ascii="Arial" w:hAnsi="Arial" w:cs="Arial"/>
          <w:b/>
          <w:sz w:val="20"/>
          <w:szCs w:val="20"/>
        </w:rPr>
        <w:t>Stroną</w:t>
      </w:r>
      <w:r w:rsidRPr="00FB165A">
        <w:rPr>
          <w:rFonts w:ascii="Arial" w:hAnsi="Arial" w:cs="Arial"/>
          <w:sz w:val="20"/>
          <w:szCs w:val="20"/>
        </w:rPr>
        <w:t>.</w:t>
      </w:r>
    </w:p>
    <w:p w14:paraId="3A0636F3" w14:textId="77777777" w:rsidR="00D02E6D" w:rsidRPr="00FB165A" w:rsidRDefault="00D02E6D" w:rsidP="00E86647">
      <w:pPr>
        <w:autoSpaceDE w:val="0"/>
        <w:autoSpaceDN w:val="0"/>
        <w:adjustRightInd w:val="0"/>
        <w:spacing w:after="0" w:line="360" w:lineRule="auto"/>
        <w:jc w:val="both"/>
        <w:rPr>
          <w:rFonts w:ascii="Arial" w:hAnsi="Arial" w:cs="Arial"/>
          <w:sz w:val="20"/>
          <w:szCs w:val="20"/>
        </w:rPr>
      </w:pPr>
    </w:p>
    <w:p w14:paraId="0F67ABE1" w14:textId="77777777" w:rsidR="00D02E6D" w:rsidRPr="00FB165A" w:rsidRDefault="00D02E6D" w:rsidP="00E86647">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 1</w:t>
      </w:r>
    </w:p>
    <w:p w14:paraId="1801D46D" w14:textId="5DF75A0B" w:rsidR="00D02E6D" w:rsidRPr="00FB165A" w:rsidRDefault="00D02E6D" w:rsidP="00DA432E">
      <w:pPr>
        <w:pStyle w:val="Akapitzlist"/>
        <w:numPr>
          <w:ilvl w:val="0"/>
          <w:numId w:val="5"/>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Umowa zawarta jest na czas oznaczony, do dnia spełnienia wszystkich świadczeń przez każdą </w:t>
      </w:r>
      <w:r w:rsidRPr="00FB165A">
        <w:rPr>
          <w:rFonts w:ascii="Arial" w:hAnsi="Arial" w:cs="Arial"/>
          <w:sz w:val="20"/>
          <w:szCs w:val="20"/>
        </w:rPr>
        <w:br/>
        <w:t xml:space="preserve">ze Stron, jednak nie dłużej niż </w:t>
      </w:r>
      <w:r w:rsidRPr="00FB165A">
        <w:rPr>
          <w:rFonts w:ascii="Arial" w:hAnsi="Arial" w:cs="Arial"/>
          <w:b/>
          <w:sz w:val="20"/>
          <w:szCs w:val="20"/>
          <w:u w:val="single"/>
        </w:rPr>
        <w:t xml:space="preserve">do dnia </w:t>
      </w:r>
      <w:bookmarkStart w:id="0" w:name="_Hlk138752455"/>
      <w:r w:rsidRPr="00FB165A">
        <w:rPr>
          <w:rFonts w:ascii="Arial" w:hAnsi="Arial" w:cs="Arial"/>
          <w:b/>
          <w:sz w:val="20"/>
          <w:szCs w:val="20"/>
          <w:u w:val="single"/>
        </w:rPr>
        <w:t>31 października 2023 r.</w:t>
      </w:r>
      <w:bookmarkEnd w:id="0"/>
    </w:p>
    <w:p w14:paraId="23F1E36B" w14:textId="77777777" w:rsidR="008461DC" w:rsidRPr="00FB165A" w:rsidRDefault="008461DC" w:rsidP="00DA432E">
      <w:pPr>
        <w:pStyle w:val="Default"/>
        <w:numPr>
          <w:ilvl w:val="0"/>
          <w:numId w:val="5"/>
        </w:numPr>
        <w:spacing w:line="360" w:lineRule="auto"/>
        <w:jc w:val="both"/>
        <w:rPr>
          <w:color w:val="auto"/>
          <w:sz w:val="20"/>
          <w:szCs w:val="20"/>
        </w:rPr>
      </w:pPr>
      <w:r w:rsidRPr="00FB165A">
        <w:rPr>
          <w:color w:val="auto"/>
          <w:sz w:val="20"/>
          <w:szCs w:val="20"/>
        </w:rPr>
        <w:t xml:space="preserve">Ustawy z dnia 11 września 2019 r. – Prawo zamówień publicznych nie stosuje się, zgodnie z jej </w:t>
      </w:r>
      <w:r w:rsidRPr="00FB165A">
        <w:rPr>
          <w:color w:val="auto"/>
          <w:sz w:val="20"/>
          <w:szCs w:val="20"/>
        </w:rPr>
        <w:br/>
        <w:t xml:space="preserve">art. 2 ust. 1 pkt. 1 w związku z art. 30 ust. 4. </w:t>
      </w:r>
    </w:p>
    <w:p w14:paraId="68C4B54C" w14:textId="77777777" w:rsidR="00D02E6D" w:rsidRPr="00FB165A" w:rsidRDefault="00D02E6D" w:rsidP="00E86647">
      <w:pPr>
        <w:autoSpaceDE w:val="0"/>
        <w:autoSpaceDN w:val="0"/>
        <w:adjustRightInd w:val="0"/>
        <w:spacing w:after="0" w:line="360" w:lineRule="auto"/>
        <w:jc w:val="both"/>
        <w:rPr>
          <w:rFonts w:ascii="Arial" w:hAnsi="Arial" w:cs="Arial"/>
          <w:sz w:val="20"/>
          <w:szCs w:val="20"/>
        </w:rPr>
      </w:pPr>
    </w:p>
    <w:p w14:paraId="455F8BD0" w14:textId="03CBC58C" w:rsidR="004E2AB6" w:rsidRPr="00FB165A" w:rsidRDefault="00D02E6D" w:rsidP="00BB0DA5">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 2</w:t>
      </w:r>
      <w:bookmarkStart w:id="1" w:name="_GoBack"/>
      <w:bookmarkEnd w:id="1"/>
    </w:p>
    <w:p w14:paraId="3250E7BC" w14:textId="5D599121" w:rsidR="00D76CCB" w:rsidRPr="00FB165A" w:rsidRDefault="00E86647" w:rsidP="004E2AB6">
      <w:pPr>
        <w:pStyle w:val="NormalnyWeb"/>
        <w:numPr>
          <w:ilvl w:val="0"/>
          <w:numId w:val="43"/>
        </w:numPr>
        <w:shd w:val="clear" w:color="auto" w:fill="FFFFFF"/>
        <w:suppressAutoHyphens/>
        <w:spacing w:before="0" w:beforeAutospacing="0" w:after="0" w:line="360" w:lineRule="auto"/>
        <w:jc w:val="both"/>
        <w:rPr>
          <w:rFonts w:ascii="Arial" w:hAnsi="Arial" w:cs="Arial"/>
          <w:sz w:val="20"/>
          <w:szCs w:val="20"/>
        </w:rPr>
      </w:pPr>
      <w:r w:rsidRPr="00FB165A">
        <w:rPr>
          <w:rFonts w:ascii="Arial" w:hAnsi="Arial" w:cs="Arial"/>
          <w:sz w:val="20"/>
          <w:szCs w:val="20"/>
        </w:rPr>
        <w:t>Przedmiotem umowy je</w:t>
      </w:r>
      <w:r w:rsidR="004E2AB6" w:rsidRPr="00FB165A">
        <w:rPr>
          <w:rFonts w:ascii="Arial" w:hAnsi="Arial" w:cs="Arial"/>
          <w:sz w:val="20"/>
          <w:szCs w:val="20"/>
        </w:rPr>
        <w:t xml:space="preserve">st realizacja działań związanych z promocją produktów tradycyjnych </w:t>
      </w:r>
      <w:r w:rsidR="004E2AB6" w:rsidRPr="00FB165A">
        <w:rPr>
          <w:rFonts w:ascii="Arial" w:hAnsi="Arial" w:cs="Arial"/>
          <w:sz w:val="20"/>
          <w:szCs w:val="20"/>
        </w:rPr>
        <w:br/>
        <w:t>z terenu województwa łódzkiego, polegających na:</w:t>
      </w:r>
    </w:p>
    <w:p w14:paraId="5EF1BEE3" w14:textId="08D6C4D3" w:rsidR="00DF2EA7" w:rsidRPr="00FB165A" w:rsidRDefault="00832F12" w:rsidP="00D76CCB">
      <w:pPr>
        <w:pStyle w:val="NormalnyWeb"/>
        <w:numPr>
          <w:ilvl w:val="0"/>
          <w:numId w:val="42"/>
        </w:numPr>
        <w:shd w:val="clear" w:color="auto" w:fill="FFFFFF"/>
        <w:suppressAutoHyphens/>
        <w:spacing w:before="0" w:beforeAutospacing="0" w:after="0" w:line="360" w:lineRule="auto"/>
        <w:jc w:val="both"/>
        <w:rPr>
          <w:rFonts w:ascii="Arial" w:hAnsi="Arial" w:cs="Arial"/>
          <w:b/>
          <w:sz w:val="20"/>
          <w:szCs w:val="20"/>
        </w:rPr>
      </w:pPr>
      <w:r w:rsidRPr="00FB165A">
        <w:rPr>
          <w:rFonts w:ascii="Arial" w:hAnsi="Arial" w:cs="Arial"/>
          <w:sz w:val="20"/>
          <w:szCs w:val="20"/>
        </w:rPr>
        <w:t>o</w:t>
      </w:r>
      <w:r w:rsidR="00E86647" w:rsidRPr="00FB165A">
        <w:rPr>
          <w:rFonts w:ascii="Arial" w:hAnsi="Arial" w:cs="Arial"/>
          <w:sz w:val="20"/>
          <w:szCs w:val="20"/>
        </w:rPr>
        <w:t>rganizacj</w:t>
      </w:r>
      <w:r w:rsidR="004E2AB6" w:rsidRPr="00FB165A">
        <w:rPr>
          <w:rFonts w:ascii="Arial" w:hAnsi="Arial" w:cs="Arial"/>
          <w:sz w:val="20"/>
          <w:szCs w:val="20"/>
        </w:rPr>
        <w:t>i</w:t>
      </w:r>
      <w:r w:rsidRPr="00FB165A">
        <w:rPr>
          <w:rFonts w:ascii="Arial" w:hAnsi="Arial" w:cs="Arial"/>
          <w:sz w:val="20"/>
          <w:szCs w:val="20"/>
        </w:rPr>
        <w:t xml:space="preserve"> </w:t>
      </w:r>
      <w:r w:rsidR="00E86647" w:rsidRPr="00FB165A">
        <w:rPr>
          <w:rFonts w:ascii="Arial" w:hAnsi="Arial" w:cs="Arial"/>
          <w:sz w:val="20"/>
          <w:szCs w:val="20"/>
        </w:rPr>
        <w:t>wydarze</w:t>
      </w:r>
      <w:r w:rsidRPr="00FB165A">
        <w:rPr>
          <w:rFonts w:ascii="Arial" w:hAnsi="Arial" w:cs="Arial"/>
          <w:sz w:val="20"/>
          <w:szCs w:val="20"/>
        </w:rPr>
        <w:t>nia</w:t>
      </w:r>
      <w:r w:rsidR="00E86647" w:rsidRPr="00FB165A">
        <w:rPr>
          <w:rFonts w:ascii="Arial" w:hAnsi="Arial" w:cs="Arial"/>
          <w:sz w:val="20"/>
          <w:szCs w:val="20"/>
        </w:rPr>
        <w:t xml:space="preserve"> </w:t>
      </w:r>
      <w:r w:rsidR="00DF2EA7" w:rsidRPr="00FB165A">
        <w:rPr>
          <w:rFonts w:ascii="Arial" w:hAnsi="Arial" w:cs="Arial"/>
          <w:sz w:val="20"/>
          <w:szCs w:val="20"/>
        </w:rPr>
        <w:t>tematyczn</w:t>
      </w:r>
      <w:r w:rsidRPr="00FB165A">
        <w:rPr>
          <w:rFonts w:ascii="Arial" w:hAnsi="Arial" w:cs="Arial"/>
          <w:sz w:val="20"/>
          <w:szCs w:val="20"/>
        </w:rPr>
        <w:t>ego</w:t>
      </w:r>
      <w:r w:rsidR="00DF2EA7" w:rsidRPr="00FB165A">
        <w:rPr>
          <w:rFonts w:ascii="Arial" w:hAnsi="Arial" w:cs="Arial"/>
          <w:sz w:val="20"/>
          <w:szCs w:val="20"/>
        </w:rPr>
        <w:t xml:space="preserve"> </w:t>
      </w:r>
      <w:r w:rsidR="00D76CCB" w:rsidRPr="00FB165A">
        <w:rPr>
          <w:rFonts w:ascii="Arial" w:hAnsi="Arial" w:cs="Arial"/>
          <w:sz w:val="20"/>
          <w:szCs w:val="20"/>
        </w:rPr>
        <w:t xml:space="preserve">pn. „Warzywa i owoce na talerzu” </w:t>
      </w:r>
      <w:r w:rsidR="00DF2EA7" w:rsidRPr="00FB165A">
        <w:rPr>
          <w:rFonts w:ascii="Arial" w:hAnsi="Arial" w:cs="Arial"/>
          <w:sz w:val="20"/>
          <w:szCs w:val="20"/>
        </w:rPr>
        <w:t xml:space="preserve">wraz ze stoiskami wystawienniczymi dla lokalnych producentów żywności </w:t>
      </w:r>
      <w:r w:rsidR="00C03FD0" w:rsidRPr="00FB165A">
        <w:rPr>
          <w:rFonts w:ascii="Arial" w:hAnsi="Arial" w:cs="Arial"/>
          <w:sz w:val="20"/>
          <w:szCs w:val="20"/>
        </w:rPr>
        <w:t xml:space="preserve">na </w:t>
      </w:r>
      <w:r w:rsidR="00C03FD0" w:rsidRPr="00FB165A">
        <w:rPr>
          <w:rFonts w:ascii="Arial" w:eastAsia="Times New Roman" w:hAnsi="Arial" w:cs="Arial"/>
          <w:sz w:val="20"/>
          <w:szCs w:val="20"/>
          <w:lang w:eastAsia="ar-SA"/>
        </w:rPr>
        <w:t>terenie Ryneczku Marszałkowskiego, przy ul. Drewnowskiej 75 w Łodzi</w:t>
      </w:r>
      <w:r w:rsidR="00C03FD0" w:rsidRPr="00FB165A">
        <w:rPr>
          <w:rFonts w:ascii="Arial" w:eastAsia="Times New Roman" w:hAnsi="Arial" w:cs="Arial"/>
          <w:b/>
          <w:sz w:val="20"/>
          <w:szCs w:val="20"/>
          <w:lang w:eastAsia="ar-SA"/>
        </w:rPr>
        <w:t xml:space="preserve">, </w:t>
      </w:r>
      <w:r w:rsidR="00C03FD0" w:rsidRPr="00FB165A">
        <w:rPr>
          <w:rFonts w:ascii="Arial" w:eastAsia="Times New Roman" w:hAnsi="Arial" w:cs="Arial"/>
          <w:sz w:val="20"/>
          <w:szCs w:val="20"/>
          <w:lang w:eastAsia="ar-SA"/>
        </w:rPr>
        <w:t>zwanym dalej „wydarzen</w:t>
      </w:r>
      <w:r w:rsidR="003D2AAE" w:rsidRPr="00FB165A">
        <w:rPr>
          <w:rFonts w:ascii="Arial" w:eastAsia="Times New Roman" w:hAnsi="Arial" w:cs="Arial"/>
          <w:sz w:val="20"/>
          <w:szCs w:val="20"/>
          <w:lang w:eastAsia="ar-SA"/>
        </w:rPr>
        <w:t>iem</w:t>
      </w:r>
      <w:r w:rsidR="00C03FD0" w:rsidRPr="00FB165A">
        <w:rPr>
          <w:rFonts w:ascii="Arial" w:eastAsia="Times New Roman" w:hAnsi="Arial" w:cs="Arial"/>
          <w:sz w:val="20"/>
          <w:szCs w:val="20"/>
          <w:lang w:eastAsia="ar-SA"/>
        </w:rPr>
        <w:t>”</w:t>
      </w:r>
      <w:r w:rsidR="00DF2EA7" w:rsidRPr="00FB165A">
        <w:rPr>
          <w:rFonts w:ascii="Arial" w:eastAsia="Times New Roman" w:hAnsi="Arial" w:cs="Arial"/>
          <w:sz w:val="20"/>
          <w:szCs w:val="20"/>
          <w:lang w:eastAsia="ar-SA"/>
        </w:rPr>
        <w:t>,</w:t>
      </w:r>
    </w:p>
    <w:p w14:paraId="4BD76146" w14:textId="4BF2F768" w:rsidR="00DF2EA7" w:rsidRPr="00FB165A" w:rsidRDefault="00E86647" w:rsidP="00D76CCB">
      <w:pPr>
        <w:pStyle w:val="Akapitzlist"/>
        <w:numPr>
          <w:ilvl w:val="0"/>
          <w:numId w:val="42"/>
        </w:numPr>
        <w:spacing w:after="0" w:line="360" w:lineRule="auto"/>
        <w:jc w:val="both"/>
        <w:rPr>
          <w:rFonts w:ascii="Arial" w:eastAsia="Times New Roman" w:hAnsi="Arial" w:cs="Arial"/>
          <w:b/>
          <w:sz w:val="20"/>
          <w:szCs w:val="20"/>
          <w:lang w:eastAsia="ar-SA"/>
        </w:rPr>
      </w:pPr>
      <w:r w:rsidRPr="00FB165A">
        <w:rPr>
          <w:rFonts w:ascii="Arial" w:hAnsi="Arial" w:cs="Arial"/>
          <w:sz w:val="20"/>
          <w:szCs w:val="20"/>
        </w:rPr>
        <w:t>przeprowadzeni</w:t>
      </w:r>
      <w:r w:rsidR="004E2AB6" w:rsidRPr="00FB165A">
        <w:rPr>
          <w:rFonts w:ascii="Arial" w:hAnsi="Arial" w:cs="Arial"/>
          <w:sz w:val="20"/>
          <w:szCs w:val="20"/>
        </w:rPr>
        <w:t>u</w:t>
      </w:r>
      <w:r w:rsidRPr="00FB165A">
        <w:rPr>
          <w:rFonts w:ascii="Arial" w:hAnsi="Arial" w:cs="Arial"/>
          <w:sz w:val="20"/>
          <w:szCs w:val="20"/>
        </w:rPr>
        <w:t xml:space="preserve"> akcj</w:t>
      </w:r>
      <w:r w:rsidR="00C03FD0" w:rsidRPr="00FB165A">
        <w:rPr>
          <w:rFonts w:ascii="Arial" w:hAnsi="Arial" w:cs="Arial"/>
          <w:sz w:val="20"/>
          <w:szCs w:val="20"/>
        </w:rPr>
        <w:t>i</w:t>
      </w:r>
      <w:r w:rsidRPr="00FB165A">
        <w:rPr>
          <w:rFonts w:ascii="Arial" w:hAnsi="Arial" w:cs="Arial"/>
          <w:sz w:val="20"/>
          <w:szCs w:val="20"/>
        </w:rPr>
        <w:t xml:space="preserve"> promocyj</w:t>
      </w:r>
      <w:r w:rsidR="00C03FD0" w:rsidRPr="00FB165A">
        <w:rPr>
          <w:rFonts w:ascii="Arial" w:hAnsi="Arial" w:cs="Arial"/>
          <w:sz w:val="20"/>
          <w:szCs w:val="20"/>
        </w:rPr>
        <w:t xml:space="preserve">nej </w:t>
      </w:r>
      <w:r w:rsidRPr="00FB165A">
        <w:rPr>
          <w:rFonts w:ascii="Arial" w:hAnsi="Arial" w:cs="Arial"/>
          <w:sz w:val="20"/>
          <w:szCs w:val="20"/>
        </w:rPr>
        <w:t>lokalnych producentów żywności wysokiej jakości możliwości wsparcia ich działalności ze środków PROW 2014-2020 oraz PS WPR 2023-2027</w:t>
      </w:r>
      <w:r w:rsidR="00DF2EA7" w:rsidRPr="00FB165A">
        <w:rPr>
          <w:rFonts w:ascii="Arial" w:hAnsi="Arial" w:cs="Arial"/>
          <w:sz w:val="20"/>
          <w:szCs w:val="20"/>
        </w:rPr>
        <w:t xml:space="preserve">. </w:t>
      </w:r>
    </w:p>
    <w:p w14:paraId="629B0052" w14:textId="7D6FBBC0" w:rsidR="004F3C46" w:rsidRPr="00FB165A" w:rsidRDefault="00C03FD0" w:rsidP="004E2AB6">
      <w:pPr>
        <w:pStyle w:val="Akapitzlist"/>
        <w:numPr>
          <w:ilvl w:val="0"/>
          <w:numId w:val="43"/>
        </w:numPr>
        <w:spacing w:after="0" w:line="360" w:lineRule="auto"/>
        <w:jc w:val="both"/>
        <w:rPr>
          <w:rFonts w:ascii="Arial" w:eastAsia="Times New Roman" w:hAnsi="Arial" w:cs="Arial"/>
          <w:b/>
          <w:sz w:val="20"/>
          <w:szCs w:val="20"/>
          <w:lang w:eastAsia="ar-SA"/>
        </w:rPr>
      </w:pPr>
      <w:r w:rsidRPr="00FB165A">
        <w:rPr>
          <w:rFonts w:ascii="Arial" w:hAnsi="Arial" w:cs="Arial"/>
          <w:bCs/>
          <w:sz w:val="20"/>
          <w:szCs w:val="20"/>
        </w:rPr>
        <w:t>Przedmiot umowy opisany jest w Szczegółowym opisie przedmiotu zamówienia</w:t>
      </w:r>
      <w:r w:rsidR="00DF2EA7" w:rsidRPr="00FB165A">
        <w:rPr>
          <w:rFonts w:ascii="Arial" w:hAnsi="Arial" w:cs="Arial"/>
          <w:bCs/>
          <w:sz w:val="20"/>
          <w:szCs w:val="20"/>
        </w:rPr>
        <w:t>, zwanym dalej „OPZ”,</w:t>
      </w:r>
      <w:r w:rsidRPr="00FB165A">
        <w:rPr>
          <w:rFonts w:ascii="Arial" w:hAnsi="Arial" w:cs="Arial"/>
          <w:bCs/>
          <w:sz w:val="20"/>
          <w:szCs w:val="20"/>
        </w:rPr>
        <w:t xml:space="preserve"> stanowiącym załącznik nr 1 do umowy</w:t>
      </w:r>
      <w:r w:rsidR="00B43711" w:rsidRPr="00FB165A">
        <w:rPr>
          <w:rFonts w:ascii="Arial" w:hAnsi="Arial" w:cs="Arial"/>
          <w:bCs/>
          <w:sz w:val="20"/>
          <w:szCs w:val="20"/>
        </w:rPr>
        <w:t xml:space="preserve">. </w:t>
      </w:r>
    </w:p>
    <w:p w14:paraId="753A5923" w14:textId="6634F194" w:rsidR="00D02E6D" w:rsidRPr="00FB165A" w:rsidRDefault="00D02E6D" w:rsidP="004E2AB6">
      <w:pPr>
        <w:pStyle w:val="Akapitzlist"/>
        <w:numPr>
          <w:ilvl w:val="0"/>
          <w:numId w:val="43"/>
        </w:numPr>
        <w:spacing w:after="0" w:line="360" w:lineRule="auto"/>
        <w:jc w:val="both"/>
        <w:rPr>
          <w:rFonts w:ascii="Arial" w:eastAsia="Times New Roman" w:hAnsi="Arial" w:cs="Arial"/>
          <w:b/>
          <w:sz w:val="20"/>
          <w:szCs w:val="20"/>
          <w:lang w:eastAsia="ar-SA"/>
        </w:rPr>
      </w:pPr>
      <w:r w:rsidRPr="00FB165A">
        <w:rPr>
          <w:rFonts w:ascii="Arial" w:hAnsi="Arial" w:cs="Arial"/>
          <w:sz w:val="20"/>
          <w:szCs w:val="20"/>
        </w:rPr>
        <w:t>Przewidywany termin organizacji</w:t>
      </w:r>
      <w:r w:rsidR="00C03FD0" w:rsidRPr="00FB165A">
        <w:rPr>
          <w:rFonts w:ascii="Arial" w:hAnsi="Arial" w:cs="Arial"/>
          <w:sz w:val="20"/>
          <w:szCs w:val="20"/>
        </w:rPr>
        <w:t xml:space="preserve"> wydarze</w:t>
      </w:r>
      <w:r w:rsidR="00832F12" w:rsidRPr="00FB165A">
        <w:rPr>
          <w:rFonts w:ascii="Arial" w:hAnsi="Arial" w:cs="Arial"/>
          <w:sz w:val="20"/>
          <w:szCs w:val="20"/>
        </w:rPr>
        <w:t>nia</w:t>
      </w:r>
      <w:r w:rsidR="00761519" w:rsidRPr="00FB165A">
        <w:rPr>
          <w:rFonts w:ascii="Arial" w:hAnsi="Arial" w:cs="Arial"/>
          <w:sz w:val="20"/>
          <w:szCs w:val="20"/>
        </w:rPr>
        <w:t>:</w:t>
      </w:r>
      <w:r w:rsidRPr="00FB165A">
        <w:rPr>
          <w:rFonts w:ascii="Arial" w:hAnsi="Arial" w:cs="Arial"/>
          <w:sz w:val="20"/>
          <w:szCs w:val="20"/>
        </w:rPr>
        <w:t xml:space="preserve"> październi</w:t>
      </w:r>
      <w:r w:rsidR="00832F12" w:rsidRPr="00FB165A">
        <w:rPr>
          <w:rFonts w:ascii="Arial" w:hAnsi="Arial" w:cs="Arial"/>
          <w:sz w:val="20"/>
          <w:szCs w:val="20"/>
        </w:rPr>
        <w:t>k</w:t>
      </w:r>
      <w:r w:rsidRPr="00FB165A">
        <w:rPr>
          <w:rFonts w:ascii="Arial" w:hAnsi="Arial" w:cs="Arial"/>
          <w:sz w:val="20"/>
          <w:szCs w:val="20"/>
        </w:rPr>
        <w:t xml:space="preserve"> 2023 r. </w:t>
      </w:r>
      <w:bookmarkStart w:id="2" w:name="_Hlk138753242"/>
      <w:r w:rsidR="00A0574F" w:rsidRPr="00FB165A">
        <w:rPr>
          <w:rFonts w:ascii="Arial" w:hAnsi="Arial" w:cs="Arial"/>
          <w:sz w:val="20"/>
          <w:szCs w:val="20"/>
        </w:rPr>
        <w:t>Dat</w:t>
      </w:r>
      <w:r w:rsidR="00832F12" w:rsidRPr="00FB165A">
        <w:rPr>
          <w:rFonts w:ascii="Arial" w:hAnsi="Arial" w:cs="Arial"/>
          <w:sz w:val="20"/>
          <w:szCs w:val="20"/>
        </w:rPr>
        <w:t>a</w:t>
      </w:r>
      <w:r w:rsidR="00A0574F" w:rsidRPr="00FB165A">
        <w:rPr>
          <w:rFonts w:ascii="Arial" w:hAnsi="Arial" w:cs="Arial"/>
          <w:sz w:val="20"/>
          <w:szCs w:val="20"/>
        </w:rPr>
        <w:t xml:space="preserve"> organizacji </w:t>
      </w:r>
      <w:r w:rsidR="003F7E44" w:rsidRPr="00FB165A">
        <w:rPr>
          <w:rFonts w:ascii="Arial" w:hAnsi="Arial" w:cs="Arial"/>
          <w:sz w:val="20"/>
          <w:szCs w:val="20"/>
        </w:rPr>
        <w:t>wydarze</w:t>
      </w:r>
      <w:r w:rsidR="00832F12" w:rsidRPr="00FB165A">
        <w:rPr>
          <w:rFonts w:ascii="Arial" w:hAnsi="Arial" w:cs="Arial"/>
          <w:sz w:val="20"/>
          <w:szCs w:val="20"/>
        </w:rPr>
        <w:t>nia</w:t>
      </w:r>
      <w:r w:rsidR="003F7E44" w:rsidRPr="00FB165A">
        <w:rPr>
          <w:rFonts w:ascii="Arial" w:hAnsi="Arial" w:cs="Arial"/>
          <w:sz w:val="20"/>
          <w:szCs w:val="20"/>
        </w:rPr>
        <w:t xml:space="preserve"> zostan</w:t>
      </w:r>
      <w:r w:rsidR="00832F12" w:rsidRPr="00FB165A">
        <w:rPr>
          <w:rFonts w:ascii="Arial" w:hAnsi="Arial" w:cs="Arial"/>
          <w:sz w:val="20"/>
          <w:szCs w:val="20"/>
        </w:rPr>
        <w:t>ie</w:t>
      </w:r>
      <w:r w:rsidR="003F7E44" w:rsidRPr="00FB165A">
        <w:rPr>
          <w:rFonts w:ascii="Arial" w:hAnsi="Arial" w:cs="Arial"/>
          <w:sz w:val="20"/>
          <w:szCs w:val="20"/>
        </w:rPr>
        <w:t xml:space="preserve"> ustalon</w:t>
      </w:r>
      <w:r w:rsidR="00832F12" w:rsidRPr="00FB165A">
        <w:rPr>
          <w:rFonts w:ascii="Arial" w:hAnsi="Arial" w:cs="Arial"/>
          <w:sz w:val="20"/>
          <w:szCs w:val="20"/>
        </w:rPr>
        <w:t>a</w:t>
      </w:r>
      <w:r w:rsidR="003F7E44" w:rsidRPr="00FB165A">
        <w:rPr>
          <w:rFonts w:ascii="Arial" w:hAnsi="Arial" w:cs="Arial"/>
          <w:sz w:val="20"/>
          <w:szCs w:val="20"/>
        </w:rPr>
        <w:t xml:space="preserve"> pomiędzy Wykonawcą</w:t>
      </w:r>
      <w:r w:rsidR="00832F12" w:rsidRPr="00FB165A">
        <w:rPr>
          <w:rFonts w:ascii="Arial" w:hAnsi="Arial" w:cs="Arial"/>
          <w:sz w:val="20"/>
          <w:szCs w:val="20"/>
        </w:rPr>
        <w:t>,</w:t>
      </w:r>
      <w:r w:rsidR="003F7E44" w:rsidRPr="00FB165A">
        <w:rPr>
          <w:rFonts w:ascii="Arial" w:hAnsi="Arial" w:cs="Arial"/>
          <w:sz w:val="20"/>
          <w:szCs w:val="20"/>
        </w:rPr>
        <w:t xml:space="preserve"> a </w:t>
      </w:r>
      <w:r w:rsidRPr="00FB165A">
        <w:rPr>
          <w:rFonts w:ascii="Arial" w:hAnsi="Arial" w:cs="Arial"/>
          <w:sz w:val="20"/>
          <w:szCs w:val="20"/>
        </w:rPr>
        <w:t>Zamawiający</w:t>
      </w:r>
      <w:r w:rsidR="003F7E44" w:rsidRPr="00FB165A">
        <w:rPr>
          <w:rFonts w:ascii="Arial" w:hAnsi="Arial" w:cs="Arial"/>
          <w:sz w:val="20"/>
          <w:szCs w:val="20"/>
        </w:rPr>
        <w:t>m</w:t>
      </w:r>
      <w:r w:rsidR="00832F12" w:rsidRPr="00FB165A">
        <w:rPr>
          <w:rFonts w:ascii="Arial" w:hAnsi="Arial" w:cs="Arial"/>
          <w:sz w:val="20"/>
          <w:szCs w:val="20"/>
        </w:rPr>
        <w:t xml:space="preserve"> na</w:t>
      </w:r>
      <w:r w:rsidRPr="00FB165A">
        <w:rPr>
          <w:rFonts w:ascii="Arial" w:hAnsi="Arial" w:cs="Arial"/>
          <w:sz w:val="20"/>
          <w:szCs w:val="20"/>
        </w:rPr>
        <w:t xml:space="preserve"> </w:t>
      </w:r>
      <w:r w:rsidR="00537A66" w:rsidRPr="00FB165A">
        <w:rPr>
          <w:rFonts w:ascii="Arial" w:hAnsi="Arial" w:cs="Arial"/>
          <w:sz w:val="20"/>
          <w:szCs w:val="20"/>
        </w:rPr>
        <w:t>5</w:t>
      </w:r>
      <w:r w:rsidR="00832F12" w:rsidRPr="00FB165A">
        <w:rPr>
          <w:rFonts w:ascii="Arial" w:hAnsi="Arial" w:cs="Arial"/>
          <w:sz w:val="20"/>
          <w:szCs w:val="20"/>
        </w:rPr>
        <w:t xml:space="preserve"> dni </w:t>
      </w:r>
      <w:r w:rsidR="003F7E44" w:rsidRPr="00FB165A">
        <w:rPr>
          <w:rFonts w:ascii="Arial" w:hAnsi="Arial" w:cs="Arial"/>
          <w:sz w:val="20"/>
          <w:szCs w:val="20"/>
        </w:rPr>
        <w:t xml:space="preserve">po podpisaniu umowy </w:t>
      </w:r>
      <w:r w:rsidR="003D2AAE" w:rsidRPr="00FB165A">
        <w:rPr>
          <w:rFonts w:ascii="Arial" w:hAnsi="Arial" w:cs="Arial"/>
          <w:sz w:val="20"/>
          <w:szCs w:val="20"/>
        </w:rPr>
        <w:br/>
      </w:r>
      <w:r w:rsidR="003F7E44" w:rsidRPr="00FB165A">
        <w:rPr>
          <w:rFonts w:ascii="Arial" w:hAnsi="Arial" w:cs="Arial"/>
          <w:sz w:val="20"/>
          <w:szCs w:val="20"/>
        </w:rPr>
        <w:t>w korespondencji mailowej.</w:t>
      </w:r>
    </w:p>
    <w:bookmarkEnd w:id="2"/>
    <w:p w14:paraId="604D6836" w14:textId="6EC72F92" w:rsidR="00D02E6D" w:rsidRPr="00FB165A" w:rsidRDefault="00D02E6D" w:rsidP="004E2AB6">
      <w:pPr>
        <w:pStyle w:val="Akapitzlist"/>
        <w:numPr>
          <w:ilvl w:val="0"/>
          <w:numId w:val="43"/>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lastRenderedPageBreak/>
        <w:t xml:space="preserve">Adresy e-mailowe do korespondencji ze strony Zamawiającego to: </w:t>
      </w:r>
      <w:r w:rsidR="00D94FDD" w:rsidRPr="00FB165A">
        <w:rPr>
          <w:rFonts w:ascii="Arial" w:hAnsi="Arial" w:cs="Arial"/>
          <w:sz w:val="20"/>
          <w:szCs w:val="20"/>
        </w:rPr>
        <w:t>rw2@lodzkie.pl</w:t>
      </w:r>
      <w:r w:rsidRPr="00FB165A">
        <w:rPr>
          <w:rFonts w:ascii="Arial" w:hAnsi="Arial" w:cs="Arial"/>
          <w:sz w:val="20"/>
          <w:szCs w:val="20"/>
        </w:rPr>
        <w:t xml:space="preserve">, </w:t>
      </w:r>
      <w:r w:rsidR="00D94FDD" w:rsidRPr="00FB165A">
        <w:rPr>
          <w:rFonts w:ascii="Arial" w:hAnsi="Arial" w:cs="Arial"/>
          <w:sz w:val="20"/>
          <w:szCs w:val="20"/>
        </w:rPr>
        <w:t>ewelina.malecka</w:t>
      </w:r>
      <w:r w:rsidRPr="00FB165A">
        <w:rPr>
          <w:rFonts w:ascii="Arial" w:hAnsi="Arial" w:cs="Arial"/>
          <w:sz w:val="20"/>
          <w:szCs w:val="20"/>
        </w:rPr>
        <w:t xml:space="preserve">@lodzkie.pl; </w:t>
      </w:r>
      <w:r w:rsidR="00D94FDD" w:rsidRPr="00FB165A">
        <w:rPr>
          <w:rFonts w:ascii="Arial" w:hAnsi="Arial" w:cs="Arial"/>
          <w:sz w:val="20"/>
          <w:szCs w:val="20"/>
        </w:rPr>
        <w:t>anna.wlodarczyk1</w:t>
      </w:r>
      <w:r w:rsidRPr="00FB165A">
        <w:rPr>
          <w:rFonts w:ascii="Arial" w:hAnsi="Arial" w:cs="Arial"/>
          <w:sz w:val="20"/>
          <w:szCs w:val="20"/>
        </w:rPr>
        <w:t>@lodzkie.pl</w:t>
      </w:r>
      <w:r w:rsidR="00D94FDD" w:rsidRPr="00FB165A">
        <w:rPr>
          <w:rFonts w:ascii="Arial" w:hAnsi="Arial" w:cs="Arial"/>
          <w:sz w:val="20"/>
          <w:szCs w:val="20"/>
        </w:rPr>
        <w:t>.</w:t>
      </w:r>
    </w:p>
    <w:p w14:paraId="68286E02" w14:textId="05F82FC0" w:rsidR="00D02E6D" w:rsidRPr="00FB165A" w:rsidRDefault="00D02E6D" w:rsidP="004E2AB6">
      <w:pPr>
        <w:pStyle w:val="Akapitzlist"/>
        <w:numPr>
          <w:ilvl w:val="0"/>
          <w:numId w:val="43"/>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Adresy e-mailowe do korespondencji ze strony Wykonawcy to:</w:t>
      </w:r>
      <w:r w:rsidR="007C19EF" w:rsidRPr="00FB165A">
        <w:rPr>
          <w:rFonts w:ascii="Arial" w:hAnsi="Arial" w:cs="Arial"/>
          <w:sz w:val="20"/>
          <w:szCs w:val="20"/>
        </w:rPr>
        <w:t xml:space="preserve"> </w:t>
      </w:r>
      <w:r w:rsidRPr="00FB165A">
        <w:rPr>
          <w:rFonts w:ascii="Arial" w:hAnsi="Arial" w:cs="Arial"/>
          <w:sz w:val="20"/>
          <w:szCs w:val="20"/>
        </w:rPr>
        <w:t>…………………………………………...</w:t>
      </w:r>
    </w:p>
    <w:p w14:paraId="34F68628" w14:textId="77777777" w:rsidR="00D02E6D" w:rsidRPr="00FB165A" w:rsidRDefault="00D02E6D" w:rsidP="00E86647">
      <w:pPr>
        <w:autoSpaceDE w:val="0"/>
        <w:autoSpaceDN w:val="0"/>
        <w:adjustRightInd w:val="0"/>
        <w:spacing w:after="0" w:line="360" w:lineRule="auto"/>
        <w:jc w:val="center"/>
        <w:rPr>
          <w:rFonts w:ascii="Arial" w:hAnsi="Arial" w:cs="Arial"/>
          <w:b/>
          <w:sz w:val="20"/>
          <w:szCs w:val="20"/>
        </w:rPr>
      </w:pPr>
    </w:p>
    <w:p w14:paraId="180F59C6" w14:textId="63CFC647" w:rsidR="00D02E6D" w:rsidRPr="00FB165A" w:rsidRDefault="00D02E6D" w:rsidP="00E86647">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 3</w:t>
      </w:r>
    </w:p>
    <w:p w14:paraId="76645C9C" w14:textId="0748379A" w:rsidR="00D02E6D" w:rsidRPr="00FB165A" w:rsidRDefault="00D02E6D" w:rsidP="004F3C46">
      <w:p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Wykonawca jest, w szczególności, zobowiązany do:</w:t>
      </w:r>
    </w:p>
    <w:p w14:paraId="140F2190" w14:textId="6AF26F9D" w:rsidR="00D02E6D" w:rsidRPr="00FB165A" w:rsidRDefault="00D02E6D" w:rsidP="00DA432E">
      <w:pPr>
        <w:pStyle w:val="Akapitzlist"/>
        <w:numPr>
          <w:ilvl w:val="0"/>
          <w:numId w:val="7"/>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zorganizowania </w:t>
      </w:r>
      <w:r w:rsidR="00D94FDD" w:rsidRPr="00FB165A">
        <w:rPr>
          <w:rFonts w:ascii="Arial" w:hAnsi="Arial" w:cs="Arial"/>
          <w:sz w:val="20"/>
          <w:szCs w:val="20"/>
        </w:rPr>
        <w:t>wydarze</w:t>
      </w:r>
      <w:r w:rsidR="00832F12" w:rsidRPr="00FB165A">
        <w:rPr>
          <w:rFonts w:ascii="Arial" w:hAnsi="Arial" w:cs="Arial"/>
          <w:sz w:val="20"/>
          <w:szCs w:val="20"/>
        </w:rPr>
        <w:t>nia</w:t>
      </w:r>
      <w:r w:rsidRPr="00FB165A">
        <w:rPr>
          <w:rFonts w:ascii="Arial" w:hAnsi="Arial" w:cs="Arial"/>
          <w:sz w:val="20"/>
          <w:szCs w:val="20"/>
        </w:rPr>
        <w:t>, przy czym miejsce realizacji zostanie udostępnione Wykonawcy nieodpłatnie, a Wykonawca wydzieli strefy, oznaczy oraz wyposaży w infrastrukturę zapewniającą bezpieczną organizację imprezy oraz przywróci teren do stanu niepogorszonego po zakończeni</w:t>
      </w:r>
      <w:r w:rsidR="00832F12" w:rsidRPr="00FB165A">
        <w:rPr>
          <w:rFonts w:ascii="Arial" w:hAnsi="Arial" w:cs="Arial"/>
          <w:sz w:val="20"/>
          <w:szCs w:val="20"/>
        </w:rPr>
        <w:t xml:space="preserve">u </w:t>
      </w:r>
      <w:r w:rsidR="00D94FDD" w:rsidRPr="00FB165A">
        <w:rPr>
          <w:rFonts w:ascii="Arial" w:hAnsi="Arial" w:cs="Arial"/>
          <w:sz w:val="20"/>
          <w:szCs w:val="20"/>
        </w:rPr>
        <w:t>wydarze</w:t>
      </w:r>
      <w:r w:rsidR="00832F12" w:rsidRPr="00FB165A">
        <w:rPr>
          <w:rFonts w:ascii="Arial" w:hAnsi="Arial" w:cs="Arial"/>
          <w:sz w:val="20"/>
          <w:szCs w:val="20"/>
        </w:rPr>
        <w:t>nia</w:t>
      </w:r>
      <w:r w:rsidRPr="00FB165A">
        <w:rPr>
          <w:rFonts w:ascii="Arial" w:hAnsi="Arial" w:cs="Arial"/>
          <w:sz w:val="20"/>
          <w:szCs w:val="20"/>
        </w:rPr>
        <w:t>;</w:t>
      </w:r>
    </w:p>
    <w:p w14:paraId="014190FF" w14:textId="47B11BA2" w:rsidR="00D02E6D" w:rsidRPr="00FB165A" w:rsidRDefault="00D02E6D" w:rsidP="00DA432E">
      <w:pPr>
        <w:pStyle w:val="Akapitzlist"/>
        <w:numPr>
          <w:ilvl w:val="0"/>
          <w:numId w:val="7"/>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spełnienia obowiązków obciążających organizatora </w:t>
      </w:r>
      <w:r w:rsidR="00D94FDD" w:rsidRPr="00FB165A">
        <w:rPr>
          <w:rFonts w:ascii="Arial" w:hAnsi="Arial" w:cs="Arial"/>
          <w:sz w:val="20"/>
          <w:szCs w:val="20"/>
        </w:rPr>
        <w:t>wydarze</w:t>
      </w:r>
      <w:r w:rsidR="002430B2" w:rsidRPr="00FB165A">
        <w:rPr>
          <w:rFonts w:ascii="Arial" w:hAnsi="Arial" w:cs="Arial"/>
          <w:sz w:val="20"/>
          <w:szCs w:val="20"/>
        </w:rPr>
        <w:t>nia</w:t>
      </w:r>
      <w:r w:rsidRPr="00FB165A">
        <w:rPr>
          <w:rFonts w:ascii="Arial" w:hAnsi="Arial" w:cs="Arial"/>
          <w:sz w:val="20"/>
          <w:szCs w:val="20"/>
        </w:rPr>
        <w:t xml:space="preserve">, w szczególności, jeśli zgodnie </w:t>
      </w:r>
      <w:r w:rsidRPr="00FB165A">
        <w:rPr>
          <w:rFonts w:ascii="Arial" w:hAnsi="Arial" w:cs="Arial"/>
          <w:sz w:val="20"/>
          <w:szCs w:val="20"/>
        </w:rPr>
        <w:br/>
        <w:t>z obowiązującymi przepisami prawa wymagane są pozwolenia, wystąpienia z wnioskiem o wydanie zezwolenia lub zgłoszenia informacji o imprezie do odpowiednich organów, np. Urząd Miasta, Sanepid, Policja, Pogotowie, itp. oraz podjęcia wszelkich działań niezbędnych w celu zapewnienia bezpieczeństwa uczestników zgodnie z obowiązującymi przepisami;</w:t>
      </w:r>
    </w:p>
    <w:p w14:paraId="5E7DE310" w14:textId="7D77C0D5" w:rsidR="00D02E6D" w:rsidRPr="00FB165A" w:rsidRDefault="00D02E6D" w:rsidP="00DA432E">
      <w:pPr>
        <w:pStyle w:val="Akapitzlist"/>
        <w:numPr>
          <w:ilvl w:val="0"/>
          <w:numId w:val="7"/>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zapewnienia potrzebnego zaplecza i infrastruktury na </w:t>
      </w:r>
      <w:r w:rsidR="00D94FDD" w:rsidRPr="00FB165A">
        <w:rPr>
          <w:rFonts w:ascii="Arial" w:hAnsi="Arial" w:cs="Arial"/>
          <w:sz w:val="20"/>
          <w:szCs w:val="20"/>
        </w:rPr>
        <w:t>wydarze</w:t>
      </w:r>
      <w:r w:rsidR="002430B2" w:rsidRPr="00FB165A">
        <w:rPr>
          <w:rFonts w:ascii="Arial" w:hAnsi="Arial" w:cs="Arial"/>
          <w:sz w:val="20"/>
          <w:szCs w:val="20"/>
        </w:rPr>
        <w:t>nie</w:t>
      </w:r>
      <w:r w:rsidRPr="00FB165A">
        <w:rPr>
          <w:rFonts w:ascii="Arial" w:hAnsi="Arial" w:cs="Arial"/>
          <w:sz w:val="20"/>
          <w:szCs w:val="20"/>
        </w:rPr>
        <w:t xml:space="preserve"> oraz organizacji poszczególnych stref, szczegółowo opisanych w załączniku nr 1 do umowy;</w:t>
      </w:r>
    </w:p>
    <w:p w14:paraId="3C151988" w14:textId="2161A1C6" w:rsidR="00DF2EA7" w:rsidRPr="00FB165A" w:rsidRDefault="00D02E6D" w:rsidP="00DA432E">
      <w:pPr>
        <w:pStyle w:val="Akapitzlist"/>
        <w:numPr>
          <w:ilvl w:val="0"/>
          <w:numId w:val="7"/>
        </w:numPr>
        <w:spacing w:after="0" w:line="360" w:lineRule="auto"/>
        <w:jc w:val="both"/>
        <w:rPr>
          <w:rFonts w:ascii="Arial" w:hAnsi="Arial" w:cs="Arial"/>
          <w:sz w:val="20"/>
          <w:szCs w:val="20"/>
        </w:rPr>
      </w:pPr>
      <w:r w:rsidRPr="00FB165A">
        <w:rPr>
          <w:rFonts w:ascii="Arial" w:hAnsi="Arial" w:cs="Arial"/>
          <w:sz w:val="20"/>
          <w:szCs w:val="20"/>
        </w:rPr>
        <w:t xml:space="preserve">koordynowania działań podejmowanych na </w:t>
      </w:r>
      <w:r w:rsidR="00D94FDD" w:rsidRPr="00FB165A">
        <w:rPr>
          <w:rFonts w:ascii="Arial" w:hAnsi="Arial" w:cs="Arial"/>
          <w:sz w:val="20"/>
          <w:szCs w:val="20"/>
        </w:rPr>
        <w:t>wydarzeni</w:t>
      </w:r>
      <w:r w:rsidR="002430B2" w:rsidRPr="00FB165A">
        <w:rPr>
          <w:rFonts w:ascii="Arial" w:hAnsi="Arial" w:cs="Arial"/>
          <w:sz w:val="20"/>
          <w:szCs w:val="20"/>
        </w:rPr>
        <w:t>u</w:t>
      </w:r>
      <w:r w:rsidRPr="00FB165A">
        <w:rPr>
          <w:rFonts w:ascii="Arial" w:hAnsi="Arial" w:cs="Arial"/>
          <w:sz w:val="20"/>
          <w:szCs w:val="20"/>
        </w:rPr>
        <w:t xml:space="preserve">, w tym koordynacji wszystkich stref </w:t>
      </w:r>
      <w:r w:rsidR="007C19EF" w:rsidRPr="00FB165A">
        <w:rPr>
          <w:rFonts w:ascii="Arial" w:hAnsi="Arial" w:cs="Arial"/>
          <w:sz w:val="20"/>
          <w:szCs w:val="20"/>
        </w:rPr>
        <w:br/>
      </w:r>
      <w:r w:rsidRPr="00FB165A">
        <w:rPr>
          <w:rFonts w:ascii="Arial" w:hAnsi="Arial" w:cs="Arial"/>
          <w:sz w:val="20"/>
          <w:szCs w:val="20"/>
        </w:rPr>
        <w:t>tj.</w:t>
      </w:r>
      <w:r w:rsidR="00DF2EA7" w:rsidRPr="00FB165A">
        <w:rPr>
          <w:rFonts w:ascii="Arial" w:hAnsi="Arial" w:cs="Arial"/>
          <w:sz w:val="20"/>
          <w:szCs w:val="20"/>
        </w:rPr>
        <w:t>:</w:t>
      </w:r>
    </w:p>
    <w:p w14:paraId="3E5D9607" w14:textId="77777777" w:rsidR="00DF2EA7" w:rsidRPr="00FB165A" w:rsidRDefault="00D94FDD" w:rsidP="00DA432E">
      <w:pPr>
        <w:pStyle w:val="Akapitzlist"/>
        <w:numPr>
          <w:ilvl w:val="0"/>
          <w:numId w:val="17"/>
        </w:numPr>
        <w:spacing w:after="0" w:line="360" w:lineRule="auto"/>
        <w:jc w:val="both"/>
        <w:rPr>
          <w:rFonts w:ascii="Arial" w:hAnsi="Arial" w:cs="Arial"/>
          <w:sz w:val="20"/>
          <w:szCs w:val="20"/>
        </w:rPr>
      </w:pPr>
      <w:r w:rsidRPr="00FB165A">
        <w:rPr>
          <w:rFonts w:ascii="Arial" w:hAnsi="Arial" w:cs="Arial"/>
          <w:sz w:val="20"/>
          <w:szCs w:val="20"/>
        </w:rPr>
        <w:t xml:space="preserve">Strefa Sceny wraz z występami zespołów ludowych; </w:t>
      </w:r>
    </w:p>
    <w:p w14:paraId="78681690" w14:textId="1D58ADA2" w:rsidR="00DF2EA7" w:rsidRPr="00FB165A" w:rsidRDefault="00D94FDD" w:rsidP="00DA432E">
      <w:pPr>
        <w:pStyle w:val="Akapitzlist"/>
        <w:numPr>
          <w:ilvl w:val="0"/>
          <w:numId w:val="17"/>
        </w:numPr>
        <w:spacing w:after="0" w:line="360" w:lineRule="auto"/>
        <w:jc w:val="both"/>
        <w:rPr>
          <w:rFonts w:ascii="Arial" w:hAnsi="Arial" w:cs="Arial"/>
          <w:sz w:val="20"/>
          <w:szCs w:val="20"/>
        </w:rPr>
      </w:pPr>
      <w:r w:rsidRPr="00FB165A">
        <w:rPr>
          <w:rFonts w:ascii="Arial" w:hAnsi="Arial" w:cs="Arial"/>
          <w:sz w:val="20"/>
          <w:szCs w:val="20"/>
        </w:rPr>
        <w:t>Strefa Wystawców</w:t>
      </w:r>
      <w:r w:rsidR="000008CA" w:rsidRPr="00FB165A">
        <w:rPr>
          <w:rFonts w:ascii="Arial" w:hAnsi="Arial" w:cs="Arial"/>
          <w:sz w:val="20"/>
          <w:szCs w:val="20"/>
        </w:rPr>
        <w:t>,</w:t>
      </w:r>
      <w:r w:rsidRPr="00FB165A">
        <w:rPr>
          <w:rFonts w:ascii="Arial" w:hAnsi="Arial" w:cs="Arial"/>
          <w:sz w:val="20"/>
          <w:szCs w:val="20"/>
        </w:rPr>
        <w:t xml:space="preserve"> w tym kół gospodyń wiejskich</w:t>
      </w:r>
      <w:r w:rsidR="00933C11" w:rsidRPr="00FB165A">
        <w:rPr>
          <w:rFonts w:ascii="Arial" w:hAnsi="Arial" w:cs="Arial"/>
          <w:sz w:val="20"/>
          <w:szCs w:val="20"/>
        </w:rPr>
        <w:t xml:space="preserve"> oraz przedstawicieli szkół gastronomicznych</w:t>
      </w:r>
      <w:r w:rsidR="009F127E" w:rsidRPr="00FB165A">
        <w:rPr>
          <w:rFonts w:ascii="Arial" w:hAnsi="Arial" w:cs="Arial"/>
          <w:sz w:val="20"/>
          <w:szCs w:val="20"/>
        </w:rPr>
        <w:t xml:space="preserve"> z terenu województwa łódzkiego;</w:t>
      </w:r>
    </w:p>
    <w:p w14:paraId="64FB9F8F" w14:textId="6DBCD938" w:rsidR="00DF2EA7" w:rsidRPr="00FB165A" w:rsidRDefault="00D94FDD" w:rsidP="00DA432E">
      <w:pPr>
        <w:pStyle w:val="Akapitzlist"/>
        <w:numPr>
          <w:ilvl w:val="0"/>
          <w:numId w:val="17"/>
        </w:numPr>
        <w:spacing w:after="0" w:line="360" w:lineRule="auto"/>
        <w:jc w:val="both"/>
        <w:rPr>
          <w:rFonts w:ascii="Arial" w:hAnsi="Arial" w:cs="Arial"/>
          <w:sz w:val="20"/>
          <w:szCs w:val="20"/>
        </w:rPr>
      </w:pPr>
      <w:r w:rsidRPr="00FB165A">
        <w:rPr>
          <w:rFonts w:ascii="Arial" w:hAnsi="Arial" w:cs="Arial"/>
          <w:sz w:val="20"/>
          <w:szCs w:val="20"/>
        </w:rPr>
        <w:t xml:space="preserve">Strefa </w:t>
      </w:r>
      <w:r w:rsidR="00933C11" w:rsidRPr="00FB165A">
        <w:rPr>
          <w:rFonts w:ascii="Arial" w:hAnsi="Arial" w:cs="Arial"/>
          <w:sz w:val="20"/>
          <w:szCs w:val="20"/>
        </w:rPr>
        <w:t>Pokazów Kulinarnych</w:t>
      </w:r>
      <w:r w:rsidR="00313918" w:rsidRPr="00FB165A">
        <w:rPr>
          <w:rFonts w:ascii="Arial" w:hAnsi="Arial" w:cs="Arial"/>
          <w:sz w:val="20"/>
          <w:szCs w:val="20"/>
        </w:rPr>
        <w:t xml:space="preserve">; </w:t>
      </w:r>
    </w:p>
    <w:p w14:paraId="5E177FBA" w14:textId="48A3339A" w:rsidR="00933C11" w:rsidRPr="00FB165A" w:rsidRDefault="00933C11" w:rsidP="00DA432E">
      <w:pPr>
        <w:pStyle w:val="Akapitzlist"/>
        <w:numPr>
          <w:ilvl w:val="0"/>
          <w:numId w:val="17"/>
        </w:numPr>
        <w:spacing w:after="0" w:line="360" w:lineRule="auto"/>
        <w:jc w:val="both"/>
        <w:rPr>
          <w:rFonts w:ascii="Arial" w:hAnsi="Arial" w:cs="Arial"/>
          <w:sz w:val="20"/>
          <w:szCs w:val="20"/>
        </w:rPr>
      </w:pPr>
      <w:r w:rsidRPr="00FB165A">
        <w:rPr>
          <w:rFonts w:ascii="Arial" w:hAnsi="Arial" w:cs="Arial"/>
          <w:sz w:val="20"/>
          <w:szCs w:val="20"/>
        </w:rPr>
        <w:t>Strefa Cateringowa</w:t>
      </w:r>
      <w:r w:rsidR="00313918" w:rsidRPr="00FB165A">
        <w:rPr>
          <w:rFonts w:ascii="Arial" w:hAnsi="Arial" w:cs="Arial"/>
          <w:sz w:val="20"/>
          <w:szCs w:val="20"/>
        </w:rPr>
        <w:t>;</w:t>
      </w:r>
    </w:p>
    <w:p w14:paraId="3A96398B" w14:textId="6DC4DEFC" w:rsidR="009D7F6D" w:rsidRPr="00FB165A" w:rsidRDefault="00D94FDD" w:rsidP="00DA432E">
      <w:pPr>
        <w:pStyle w:val="Akapitzlist"/>
        <w:numPr>
          <w:ilvl w:val="0"/>
          <w:numId w:val="17"/>
        </w:numPr>
        <w:spacing w:after="0" w:line="360" w:lineRule="auto"/>
        <w:jc w:val="both"/>
        <w:rPr>
          <w:rFonts w:ascii="Arial" w:hAnsi="Arial" w:cs="Arial"/>
          <w:sz w:val="20"/>
          <w:szCs w:val="20"/>
        </w:rPr>
      </w:pPr>
      <w:r w:rsidRPr="00FB165A">
        <w:rPr>
          <w:rFonts w:ascii="Arial" w:hAnsi="Arial" w:cs="Arial"/>
          <w:sz w:val="20"/>
          <w:szCs w:val="20"/>
        </w:rPr>
        <w:t>Strefa Zabaw dla Dzieci.</w:t>
      </w:r>
    </w:p>
    <w:p w14:paraId="3FBA3459" w14:textId="0B81F15E" w:rsidR="00D02E6D" w:rsidRPr="00FB165A" w:rsidRDefault="00D02E6D" w:rsidP="00DA432E">
      <w:pPr>
        <w:pStyle w:val="Akapitzlist"/>
        <w:numPr>
          <w:ilvl w:val="0"/>
          <w:numId w:val="7"/>
        </w:numPr>
        <w:spacing w:after="0" w:line="360" w:lineRule="auto"/>
        <w:jc w:val="both"/>
        <w:rPr>
          <w:rFonts w:ascii="Arial" w:hAnsi="Arial" w:cs="Arial"/>
          <w:sz w:val="20"/>
          <w:szCs w:val="20"/>
        </w:rPr>
      </w:pPr>
      <w:r w:rsidRPr="00FB165A">
        <w:rPr>
          <w:rFonts w:ascii="Arial" w:hAnsi="Arial" w:cs="Arial"/>
          <w:sz w:val="20"/>
          <w:szCs w:val="20"/>
        </w:rPr>
        <w:t>czynnego współdziałania z Zamawiającym w zakresie ustalania szczegółów koncepcji każdej strefy oraz harmonogramu realizacji;</w:t>
      </w:r>
    </w:p>
    <w:p w14:paraId="469F471F" w14:textId="26ECBD3C" w:rsidR="004F3C46" w:rsidRPr="00FB165A" w:rsidRDefault="00D02E6D" w:rsidP="00DA432E">
      <w:pPr>
        <w:pStyle w:val="Akapitzlist"/>
        <w:numPr>
          <w:ilvl w:val="0"/>
          <w:numId w:val="7"/>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nadzoru i koordynacji całości prac na </w:t>
      </w:r>
      <w:r w:rsidR="009D7F6D" w:rsidRPr="00FB165A">
        <w:rPr>
          <w:rFonts w:ascii="Arial" w:hAnsi="Arial" w:cs="Arial"/>
          <w:sz w:val="20"/>
          <w:szCs w:val="20"/>
        </w:rPr>
        <w:t>wydarzeni</w:t>
      </w:r>
      <w:r w:rsidR="009F127E" w:rsidRPr="00FB165A">
        <w:rPr>
          <w:rFonts w:ascii="Arial" w:hAnsi="Arial" w:cs="Arial"/>
          <w:sz w:val="20"/>
          <w:szCs w:val="20"/>
        </w:rPr>
        <w:t>u</w:t>
      </w:r>
      <w:r w:rsidRPr="00FB165A">
        <w:rPr>
          <w:rFonts w:ascii="Arial" w:hAnsi="Arial" w:cs="Arial"/>
          <w:sz w:val="20"/>
          <w:szCs w:val="20"/>
        </w:rPr>
        <w:t>;</w:t>
      </w:r>
    </w:p>
    <w:p w14:paraId="7A6BF0DF" w14:textId="7C2A8726" w:rsidR="00D02E6D" w:rsidRPr="00FB165A" w:rsidRDefault="00D02E6D" w:rsidP="00DA432E">
      <w:pPr>
        <w:pStyle w:val="Akapitzlist"/>
        <w:numPr>
          <w:ilvl w:val="0"/>
          <w:numId w:val="7"/>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koordynacji </w:t>
      </w:r>
      <w:r w:rsidR="009D7F6D" w:rsidRPr="00FB165A">
        <w:rPr>
          <w:rFonts w:ascii="Arial" w:hAnsi="Arial" w:cs="Arial"/>
          <w:sz w:val="20"/>
          <w:szCs w:val="20"/>
        </w:rPr>
        <w:t xml:space="preserve">wszystkich części zamówienia </w:t>
      </w:r>
      <w:r w:rsidRPr="00FB165A">
        <w:rPr>
          <w:rFonts w:ascii="Arial" w:hAnsi="Arial" w:cs="Arial"/>
          <w:sz w:val="20"/>
          <w:szCs w:val="20"/>
        </w:rPr>
        <w:t xml:space="preserve">i współpracy z </w:t>
      </w:r>
      <w:r w:rsidR="009D7F6D" w:rsidRPr="00FB165A">
        <w:rPr>
          <w:rFonts w:ascii="Arial" w:hAnsi="Arial" w:cs="Arial"/>
          <w:sz w:val="20"/>
          <w:szCs w:val="20"/>
        </w:rPr>
        <w:t>wystawcami</w:t>
      </w:r>
      <w:r w:rsidRPr="00FB165A">
        <w:rPr>
          <w:rFonts w:ascii="Arial" w:hAnsi="Arial" w:cs="Arial"/>
          <w:sz w:val="20"/>
          <w:szCs w:val="20"/>
        </w:rPr>
        <w:t>, podwykonawcami</w:t>
      </w:r>
      <w:r w:rsidR="009D7F6D" w:rsidRPr="00FB165A">
        <w:rPr>
          <w:rFonts w:ascii="Arial" w:hAnsi="Arial" w:cs="Arial"/>
          <w:sz w:val="20"/>
          <w:szCs w:val="20"/>
        </w:rPr>
        <w:t xml:space="preserve"> </w:t>
      </w:r>
      <w:r w:rsidR="007C19EF" w:rsidRPr="00FB165A">
        <w:rPr>
          <w:rFonts w:ascii="Arial" w:hAnsi="Arial" w:cs="Arial"/>
          <w:sz w:val="20"/>
          <w:szCs w:val="20"/>
        </w:rPr>
        <w:br/>
      </w:r>
      <w:r w:rsidRPr="00FB165A">
        <w:rPr>
          <w:rFonts w:ascii="Arial" w:hAnsi="Arial" w:cs="Arial"/>
          <w:sz w:val="20"/>
          <w:szCs w:val="20"/>
        </w:rPr>
        <w:t xml:space="preserve">oraz pozostałymi jednostkami biorącymi udział w </w:t>
      </w:r>
      <w:r w:rsidR="009D7F6D" w:rsidRPr="00FB165A">
        <w:rPr>
          <w:rFonts w:ascii="Arial" w:hAnsi="Arial" w:cs="Arial"/>
          <w:sz w:val="20"/>
          <w:szCs w:val="20"/>
        </w:rPr>
        <w:t>każdej ze stref podczas wydarze</w:t>
      </w:r>
      <w:r w:rsidR="009F127E" w:rsidRPr="00FB165A">
        <w:rPr>
          <w:rFonts w:ascii="Arial" w:hAnsi="Arial" w:cs="Arial"/>
          <w:sz w:val="20"/>
          <w:szCs w:val="20"/>
        </w:rPr>
        <w:t>nia</w:t>
      </w:r>
      <w:r w:rsidRPr="00FB165A">
        <w:rPr>
          <w:rFonts w:ascii="Arial" w:hAnsi="Arial" w:cs="Arial"/>
          <w:sz w:val="20"/>
          <w:szCs w:val="20"/>
        </w:rPr>
        <w:t>;</w:t>
      </w:r>
    </w:p>
    <w:p w14:paraId="6A18CF4D" w14:textId="06002D76" w:rsidR="004F3C46" w:rsidRPr="00FB165A" w:rsidRDefault="00D02E6D" w:rsidP="00DA432E">
      <w:pPr>
        <w:pStyle w:val="Akapitzlist"/>
        <w:numPr>
          <w:ilvl w:val="0"/>
          <w:numId w:val="7"/>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zapewnienia </w:t>
      </w:r>
      <w:r w:rsidR="00BC2C9B" w:rsidRPr="00FB165A">
        <w:rPr>
          <w:rFonts w:ascii="Arial" w:hAnsi="Arial" w:cs="Arial"/>
          <w:sz w:val="20"/>
          <w:szCs w:val="20"/>
        </w:rPr>
        <w:t>k</w:t>
      </w:r>
      <w:r w:rsidRPr="00FB165A">
        <w:rPr>
          <w:rFonts w:ascii="Arial" w:hAnsi="Arial" w:cs="Arial"/>
          <w:sz w:val="20"/>
          <w:szCs w:val="20"/>
        </w:rPr>
        <w:t xml:space="preserve">oordynatora </w:t>
      </w:r>
      <w:r w:rsidR="00BC2C9B" w:rsidRPr="00FB165A">
        <w:rPr>
          <w:rFonts w:ascii="Arial" w:hAnsi="Arial" w:cs="Arial"/>
          <w:sz w:val="20"/>
          <w:szCs w:val="20"/>
        </w:rPr>
        <w:t>p</w:t>
      </w:r>
      <w:r w:rsidRPr="00FB165A">
        <w:rPr>
          <w:rFonts w:ascii="Arial" w:hAnsi="Arial" w:cs="Arial"/>
          <w:sz w:val="20"/>
          <w:szCs w:val="20"/>
        </w:rPr>
        <w:t xml:space="preserve">rojektu, który będzie brał czynny udział w każdym etapie przygotowania i realizacji stref oraz będzie osobiście obecny na </w:t>
      </w:r>
      <w:r w:rsidR="009F127E" w:rsidRPr="00FB165A">
        <w:rPr>
          <w:rFonts w:ascii="Arial" w:hAnsi="Arial" w:cs="Arial"/>
          <w:sz w:val="20"/>
          <w:szCs w:val="20"/>
        </w:rPr>
        <w:t>wydarzeniu</w:t>
      </w:r>
      <w:r w:rsidRPr="00FB165A">
        <w:rPr>
          <w:rFonts w:ascii="Arial" w:hAnsi="Arial" w:cs="Arial"/>
          <w:sz w:val="20"/>
          <w:szCs w:val="20"/>
        </w:rPr>
        <w:t>;</w:t>
      </w:r>
    </w:p>
    <w:p w14:paraId="2E265E67" w14:textId="0D572943" w:rsidR="009D7F6D" w:rsidRPr="00FB165A" w:rsidRDefault="009D7F6D" w:rsidP="00DA432E">
      <w:pPr>
        <w:pStyle w:val="Akapitzlist"/>
        <w:numPr>
          <w:ilvl w:val="0"/>
          <w:numId w:val="7"/>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przeprowadzenia usługi promocji lokalnych producentów żywności wysokiej jakości </w:t>
      </w:r>
      <w:r w:rsidR="00BC2C9B" w:rsidRPr="00FB165A">
        <w:rPr>
          <w:rFonts w:ascii="Arial" w:hAnsi="Arial" w:cs="Arial"/>
          <w:sz w:val="20"/>
          <w:szCs w:val="20"/>
        </w:rPr>
        <w:t>i</w:t>
      </w:r>
      <w:r w:rsidRPr="00FB165A">
        <w:rPr>
          <w:rFonts w:ascii="Arial" w:hAnsi="Arial" w:cs="Arial"/>
          <w:sz w:val="20"/>
          <w:szCs w:val="20"/>
        </w:rPr>
        <w:t xml:space="preserve"> możliwości ws</w:t>
      </w:r>
      <w:r w:rsidR="00BC2C9B" w:rsidRPr="00FB165A">
        <w:rPr>
          <w:rFonts w:ascii="Arial" w:hAnsi="Arial" w:cs="Arial"/>
          <w:sz w:val="20"/>
          <w:szCs w:val="20"/>
        </w:rPr>
        <w:t>p</w:t>
      </w:r>
      <w:r w:rsidRPr="00FB165A">
        <w:rPr>
          <w:rFonts w:ascii="Arial" w:hAnsi="Arial" w:cs="Arial"/>
          <w:sz w:val="20"/>
          <w:szCs w:val="20"/>
        </w:rPr>
        <w:t>arcia ich działalności ze środków PROW oraz PS WPR 2023-2027 (</w:t>
      </w:r>
      <w:r w:rsidRPr="00FB165A">
        <w:rPr>
          <w:rFonts w:ascii="Arial" w:eastAsia="Times New Roman" w:hAnsi="Arial" w:cs="Arial"/>
          <w:sz w:val="20"/>
          <w:szCs w:val="20"/>
        </w:rPr>
        <w:t>w oparciu o regionalne portale internetowe skierowane do mieszkańców województwa łódzkiego)</w:t>
      </w:r>
      <w:r w:rsidRPr="00FB165A">
        <w:rPr>
          <w:rFonts w:ascii="Arial" w:hAnsi="Arial" w:cs="Arial"/>
          <w:sz w:val="20"/>
          <w:szCs w:val="20"/>
        </w:rPr>
        <w:t xml:space="preserve"> – szczegółowo opisanej w załączniku nr 1 do umowy</w:t>
      </w:r>
      <w:r w:rsidR="00274B49" w:rsidRPr="00FB165A">
        <w:rPr>
          <w:rFonts w:ascii="Arial" w:hAnsi="Arial" w:cs="Arial"/>
          <w:sz w:val="20"/>
          <w:szCs w:val="20"/>
        </w:rPr>
        <w:t>, w szczególności:</w:t>
      </w:r>
    </w:p>
    <w:p w14:paraId="2A318026" w14:textId="6EB418FC" w:rsidR="00274B49" w:rsidRPr="00FB165A" w:rsidRDefault="00F81749" w:rsidP="00DA432E">
      <w:pPr>
        <w:pStyle w:val="Akapitzlist"/>
        <w:numPr>
          <w:ilvl w:val="0"/>
          <w:numId w:val="8"/>
        </w:numPr>
        <w:spacing w:after="0" w:line="360" w:lineRule="auto"/>
        <w:jc w:val="both"/>
        <w:rPr>
          <w:rFonts w:ascii="Arial" w:eastAsia="Times New Roman" w:hAnsi="Arial" w:cs="Arial"/>
          <w:sz w:val="20"/>
          <w:szCs w:val="20"/>
        </w:rPr>
      </w:pPr>
      <w:r w:rsidRPr="00FB165A">
        <w:rPr>
          <w:rFonts w:ascii="Arial" w:eastAsia="Times New Roman" w:hAnsi="Arial" w:cs="Arial"/>
          <w:sz w:val="20"/>
          <w:szCs w:val="20"/>
        </w:rPr>
        <w:t xml:space="preserve">przygotowania treści </w:t>
      </w:r>
      <w:r w:rsidR="009F127E" w:rsidRPr="00FB165A">
        <w:rPr>
          <w:rFonts w:ascii="Arial" w:eastAsia="Times New Roman" w:hAnsi="Arial" w:cs="Arial"/>
          <w:sz w:val="20"/>
          <w:szCs w:val="20"/>
        </w:rPr>
        <w:t>1</w:t>
      </w:r>
      <w:r w:rsidRPr="00FB165A">
        <w:rPr>
          <w:rFonts w:ascii="Arial" w:eastAsia="Times New Roman" w:hAnsi="Arial" w:cs="Arial"/>
          <w:sz w:val="20"/>
          <w:szCs w:val="20"/>
        </w:rPr>
        <w:t xml:space="preserve"> artykuł</w:t>
      </w:r>
      <w:r w:rsidR="009F127E" w:rsidRPr="00FB165A">
        <w:rPr>
          <w:rFonts w:ascii="Arial" w:eastAsia="Times New Roman" w:hAnsi="Arial" w:cs="Arial"/>
          <w:sz w:val="20"/>
          <w:szCs w:val="20"/>
        </w:rPr>
        <w:t>u</w:t>
      </w:r>
      <w:r w:rsidRPr="00FB165A">
        <w:rPr>
          <w:rFonts w:ascii="Arial" w:eastAsia="Times New Roman" w:hAnsi="Arial" w:cs="Arial"/>
          <w:sz w:val="20"/>
          <w:szCs w:val="20"/>
        </w:rPr>
        <w:t xml:space="preserve"> sponsorowan</w:t>
      </w:r>
      <w:r w:rsidR="009F127E" w:rsidRPr="00FB165A">
        <w:rPr>
          <w:rFonts w:ascii="Arial" w:eastAsia="Times New Roman" w:hAnsi="Arial" w:cs="Arial"/>
          <w:sz w:val="20"/>
          <w:szCs w:val="20"/>
        </w:rPr>
        <w:t>ego</w:t>
      </w:r>
      <w:r w:rsidRPr="00FB165A">
        <w:rPr>
          <w:rFonts w:ascii="Arial" w:eastAsia="Times New Roman" w:hAnsi="Arial" w:cs="Arial"/>
          <w:sz w:val="20"/>
          <w:szCs w:val="20"/>
        </w:rPr>
        <w:t>, dotycząc</w:t>
      </w:r>
      <w:r w:rsidR="009F127E" w:rsidRPr="00FB165A">
        <w:rPr>
          <w:rFonts w:ascii="Arial" w:eastAsia="Times New Roman" w:hAnsi="Arial" w:cs="Arial"/>
          <w:sz w:val="20"/>
          <w:szCs w:val="20"/>
        </w:rPr>
        <w:t>ego</w:t>
      </w:r>
      <w:r w:rsidRPr="00FB165A">
        <w:rPr>
          <w:rFonts w:ascii="Arial" w:eastAsia="Times New Roman" w:hAnsi="Arial" w:cs="Arial"/>
          <w:sz w:val="20"/>
          <w:szCs w:val="20"/>
        </w:rPr>
        <w:t xml:space="preserve"> między innymi: krótkiego łańcucha dostaw, RHD, przetwarzania i wprowadzania do obrotu produktów rolnych, przetwórstwa na małą skalę i sprzedaży bezpośrednio od rolnika do konsumenta, a także możliwości jakie oferuje Program Rozwoju Obszarów Wiejskich 2014-2020 oraz PS WPR 2023-2027 w tym zakresie</w:t>
      </w:r>
      <w:r w:rsidR="00BC2C9B" w:rsidRPr="00FB165A">
        <w:rPr>
          <w:rFonts w:ascii="Arial" w:eastAsia="Times New Roman" w:hAnsi="Arial" w:cs="Arial"/>
          <w:sz w:val="20"/>
          <w:szCs w:val="20"/>
        </w:rPr>
        <w:t>;</w:t>
      </w:r>
    </w:p>
    <w:p w14:paraId="46061CE1" w14:textId="5161375D" w:rsidR="00274B49" w:rsidRPr="00FB165A" w:rsidRDefault="00274B49" w:rsidP="00DA432E">
      <w:pPr>
        <w:pStyle w:val="Akapitzlist"/>
        <w:numPr>
          <w:ilvl w:val="0"/>
          <w:numId w:val="8"/>
        </w:numPr>
        <w:spacing w:after="0" w:line="360" w:lineRule="auto"/>
        <w:jc w:val="both"/>
        <w:rPr>
          <w:rFonts w:ascii="Arial" w:eastAsia="Times New Roman" w:hAnsi="Arial" w:cs="Arial"/>
          <w:sz w:val="20"/>
          <w:szCs w:val="20"/>
        </w:rPr>
      </w:pPr>
      <w:r w:rsidRPr="00FB165A">
        <w:rPr>
          <w:rFonts w:ascii="Arial" w:eastAsia="Times New Roman" w:hAnsi="Arial" w:cs="Arial"/>
          <w:sz w:val="20"/>
          <w:szCs w:val="20"/>
        </w:rPr>
        <w:t xml:space="preserve">publikacji </w:t>
      </w:r>
      <w:r w:rsidR="00E00DC1" w:rsidRPr="00FB165A">
        <w:rPr>
          <w:rFonts w:ascii="Arial" w:eastAsia="Times New Roman" w:hAnsi="Arial" w:cs="Arial"/>
          <w:sz w:val="20"/>
          <w:szCs w:val="20"/>
        </w:rPr>
        <w:t>artykułu</w:t>
      </w:r>
      <w:r w:rsidR="00287434" w:rsidRPr="00FB165A">
        <w:rPr>
          <w:rFonts w:ascii="Arial" w:eastAsia="Times New Roman" w:hAnsi="Arial" w:cs="Arial"/>
          <w:sz w:val="20"/>
          <w:szCs w:val="20"/>
        </w:rPr>
        <w:t>,</w:t>
      </w:r>
      <w:r w:rsidR="00E00DC1" w:rsidRPr="00FB165A">
        <w:rPr>
          <w:rFonts w:ascii="Arial" w:eastAsia="Times New Roman" w:hAnsi="Arial" w:cs="Arial"/>
          <w:sz w:val="20"/>
          <w:szCs w:val="20"/>
        </w:rPr>
        <w:t xml:space="preserve"> o którym mowa w lit. a</w:t>
      </w:r>
      <w:r w:rsidR="00287434" w:rsidRPr="00FB165A">
        <w:rPr>
          <w:rFonts w:ascii="Arial" w:eastAsia="Times New Roman" w:hAnsi="Arial" w:cs="Arial"/>
          <w:sz w:val="20"/>
          <w:szCs w:val="20"/>
        </w:rPr>
        <w:t>,</w:t>
      </w:r>
      <w:r w:rsidR="00E00DC1" w:rsidRPr="00FB165A">
        <w:rPr>
          <w:rFonts w:ascii="Arial" w:eastAsia="Times New Roman" w:hAnsi="Arial" w:cs="Arial"/>
          <w:sz w:val="20"/>
          <w:szCs w:val="20"/>
        </w:rPr>
        <w:t xml:space="preserve"> </w:t>
      </w:r>
      <w:r w:rsidRPr="00FB165A">
        <w:rPr>
          <w:rFonts w:ascii="Arial" w:eastAsia="Times New Roman" w:hAnsi="Arial" w:cs="Arial"/>
          <w:sz w:val="20"/>
          <w:szCs w:val="20"/>
        </w:rPr>
        <w:t>na 7 dni poprzedzając</w:t>
      </w:r>
      <w:r w:rsidR="00BB0DA5" w:rsidRPr="00FB165A">
        <w:rPr>
          <w:rFonts w:ascii="Arial" w:eastAsia="Times New Roman" w:hAnsi="Arial" w:cs="Arial"/>
          <w:sz w:val="20"/>
          <w:szCs w:val="20"/>
        </w:rPr>
        <w:t>ych</w:t>
      </w:r>
      <w:r w:rsidR="009F127E" w:rsidRPr="00FB165A">
        <w:rPr>
          <w:rFonts w:ascii="Arial" w:eastAsia="Times New Roman" w:hAnsi="Arial" w:cs="Arial"/>
          <w:sz w:val="20"/>
          <w:szCs w:val="20"/>
        </w:rPr>
        <w:t xml:space="preserve"> wydarzenie</w:t>
      </w:r>
      <w:r w:rsidRPr="00FB165A">
        <w:rPr>
          <w:rFonts w:ascii="Arial" w:eastAsia="Times New Roman" w:hAnsi="Arial" w:cs="Arial"/>
          <w:sz w:val="20"/>
          <w:szCs w:val="20"/>
        </w:rPr>
        <w:t xml:space="preserve"> </w:t>
      </w:r>
      <w:r w:rsidR="00F81749" w:rsidRPr="00FB165A">
        <w:rPr>
          <w:rFonts w:ascii="Arial" w:eastAsia="Times New Roman" w:hAnsi="Arial" w:cs="Arial"/>
          <w:sz w:val="20"/>
          <w:szCs w:val="20"/>
        </w:rPr>
        <w:t>n</w:t>
      </w:r>
      <w:r w:rsidRPr="00FB165A">
        <w:rPr>
          <w:rFonts w:ascii="Arial" w:eastAsia="Times New Roman" w:hAnsi="Arial" w:cs="Arial"/>
          <w:sz w:val="20"/>
          <w:szCs w:val="20"/>
        </w:rPr>
        <w:t>a regionalnych portalach internetowych</w:t>
      </w:r>
      <w:r w:rsidR="00E00DC1" w:rsidRPr="00FB165A">
        <w:rPr>
          <w:rFonts w:ascii="Arial" w:eastAsia="Times New Roman" w:hAnsi="Arial" w:cs="Arial"/>
          <w:sz w:val="20"/>
          <w:szCs w:val="20"/>
        </w:rPr>
        <w:t xml:space="preserve">, </w:t>
      </w:r>
      <w:r w:rsidRPr="00FB165A">
        <w:rPr>
          <w:rFonts w:ascii="Arial" w:eastAsia="Times New Roman" w:hAnsi="Arial" w:cs="Arial"/>
          <w:sz w:val="20"/>
          <w:szCs w:val="20"/>
        </w:rPr>
        <w:t xml:space="preserve">skierowanych do mieszkańców województwa łódzkiego, zawierających treści zregionalizowane dla miast/powiatów/gmin województwa łódzkiego (trzy różne portale internetowe). </w:t>
      </w:r>
    </w:p>
    <w:p w14:paraId="3561EB35" w14:textId="60A92DE2" w:rsidR="00D02E6D" w:rsidRPr="00FB165A" w:rsidRDefault="00D02E6D" w:rsidP="00DA432E">
      <w:pPr>
        <w:pStyle w:val="Akapitzlist"/>
        <w:numPr>
          <w:ilvl w:val="0"/>
          <w:numId w:val="7"/>
        </w:numPr>
        <w:spacing w:after="0" w:line="360" w:lineRule="auto"/>
        <w:jc w:val="both"/>
        <w:rPr>
          <w:rFonts w:ascii="Arial" w:hAnsi="Arial" w:cs="Arial"/>
          <w:sz w:val="20"/>
          <w:szCs w:val="20"/>
        </w:rPr>
      </w:pPr>
      <w:r w:rsidRPr="00FB165A">
        <w:rPr>
          <w:rFonts w:ascii="Arial" w:hAnsi="Arial" w:cs="Arial"/>
          <w:sz w:val="20"/>
          <w:szCs w:val="20"/>
        </w:rPr>
        <w:t>niezwłocznego informowania Zamawiającego o wszelkich przeszkodach w wykonaniu niniejszej umowy.</w:t>
      </w:r>
    </w:p>
    <w:p w14:paraId="6D2C347C" w14:textId="77777777" w:rsidR="003B10F3" w:rsidRPr="00FB165A" w:rsidRDefault="003B10F3" w:rsidP="00E86647">
      <w:pPr>
        <w:autoSpaceDE w:val="0"/>
        <w:autoSpaceDN w:val="0"/>
        <w:adjustRightInd w:val="0"/>
        <w:spacing w:after="0" w:line="360" w:lineRule="auto"/>
        <w:jc w:val="both"/>
        <w:rPr>
          <w:rFonts w:ascii="Arial" w:hAnsi="Arial" w:cs="Arial"/>
          <w:sz w:val="20"/>
          <w:szCs w:val="20"/>
        </w:rPr>
      </w:pPr>
    </w:p>
    <w:p w14:paraId="38E8C538" w14:textId="77777777" w:rsidR="00D02E6D" w:rsidRPr="00FB165A" w:rsidRDefault="00D02E6D" w:rsidP="00E86647">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 4</w:t>
      </w:r>
    </w:p>
    <w:p w14:paraId="6857DD02" w14:textId="77777777" w:rsidR="00867AF3" w:rsidRPr="00FB165A" w:rsidRDefault="00D02E6D" w:rsidP="00DA432E">
      <w:pPr>
        <w:pStyle w:val="Akapitzlist"/>
        <w:numPr>
          <w:ilvl w:val="0"/>
          <w:numId w:val="9"/>
        </w:numPr>
        <w:autoSpaceDE w:val="0"/>
        <w:autoSpaceDN w:val="0"/>
        <w:adjustRightInd w:val="0"/>
        <w:spacing w:after="0" w:line="360" w:lineRule="auto"/>
        <w:ind w:left="426" w:hanging="426"/>
        <w:jc w:val="both"/>
        <w:rPr>
          <w:rFonts w:ascii="Arial" w:hAnsi="Arial" w:cs="Arial"/>
          <w:sz w:val="20"/>
          <w:szCs w:val="20"/>
        </w:rPr>
      </w:pPr>
      <w:r w:rsidRPr="00FB165A">
        <w:rPr>
          <w:rFonts w:ascii="Arial" w:hAnsi="Arial" w:cs="Arial"/>
          <w:sz w:val="20"/>
          <w:szCs w:val="20"/>
        </w:rPr>
        <w:t>Wykonawca jest zobowiązany do wykonania przedmiotu umowy z najwyższą starannością,</w:t>
      </w:r>
      <w:r w:rsidR="003B10F3" w:rsidRPr="00FB165A">
        <w:rPr>
          <w:rFonts w:ascii="Arial" w:hAnsi="Arial" w:cs="Arial"/>
          <w:sz w:val="20"/>
          <w:szCs w:val="20"/>
        </w:rPr>
        <w:t xml:space="preserve"> </w:t>
      </w:r>
      <w:r w:rsidRPr="00FB165A">
        <w:rPr>
          <w:rFonts w:ascii="Arial" w:hAnsi="Arial" w:cs="Arial"/>
          <w:sz w:val="20"/>
          <w:szCs w:val="20"/>
        </w:rPr>
        <w:t>zgodnie z umową i jej załącznikami, zwyczajami, zasadami wiedzy technicznej</w:t>
      </w:r>
      <w:r w:rsidR="003B10F3" w:rsidRPr="00FB165A">
        <w:rPr>
          <w:rFonts w:ascii="Arial" w:hAnsi="Arial" w:cs="Arial"/>
          <w:sz w:val="20"/>
          <w:szCs w:val="20"/>
        </w:rPr>
        <w:t xml:space="preserve"> </w:t>
      </w:r>
      <w:r w:rsidRPr="00FB165A">
        <w:rPr>
          <w:rFonts w:ascii="Arial" w:hAnsi="Arial" w:cs="Arial"/>
          <w:sz w:val="20"/>
          <w:szCs w:val="20"/>
        </w:rPr>
        <w:t>i obowiązującymi przepisami, z własnych materiałów.</w:t>
      </w:r>
    </w:p>
    <w:p w14:paraId="35399E48" w14:textId="77777777" w:rsidR="00867AF3" w:rsidRPr="00FB165A" w:rsidRDefault="00D02E6D" w:rsidP="00DA432E">
      <w:pPr>
        <w:pStyle w:val="Akapitzlist"/>
        <w:numPr>
          <w:ilvl w:val="0"/>
          <w:numId w:val="9"/>
        </w:numPr>
        <w:autoSpaceDE w:val="0"/>
        <w:autoSpaceDN w:val="0"/>
        <w:adjustRightInd w:val="0"/>
        <w:spacing w:after="0" w:line="360" w:lineRule="auto"/>
        <w:ind w:left="426" w:hanging="426"/>
        <w:jc w:val="both"/>
        <w:rPr>
          <w:rFonts w:ascii="Arial" w:hAnsi="Arial" w:cs="Arial"/>
          <w:sz w:val="20"/>
          <w:szCs w:val="20"/>
        </w:rPr>
      </w:pPr>
      <w:r w:rsidRPr="00FB165A">
        <w:rPr>
          <w:rFonts w:ascii="Arial" w:hAnsi="Arial" w:cs="Arial"/>
          <w:sz w:val="20"/>
          <w:szCs w:val="20"/>
        </w:rPr>
        <w:t>Wykonawca oświadcza, że posiada wymagane uprawnienia, odpowiednią wiedzę, oraz</w:t>
      </w:r>
      <w:r w:rsidR="003B10F3" w:rsidRPr="00FB165A">
        <w:rPr>
          <w:rFonts w:ascii="Arial" w:hAnsi="Arial" w:cs="Arial"/>
          <w:sz w:val="20"/>
          <w:szCs w:val="20"/>
        </w:rPr>
        <w:t xml:space="preserve"> </w:t>
      </w:r>
      <w:r w:rsidRPr="00FB165A">
        <w:rPr>
          <w:rFonts w:ascii="Arial" w:hAnsi="Arial" w:cs="Arial"/>
          <w:sz w:val="20"/>
          <w:szCs w:val="20"/>
        </w:rPr>
        <w:t>niezbędne doświadczenie, środki i kwalifikacje do wykonania powierzonego zadania i bierze za</w:t>
      </w:r>
      <w:r w:rsidR="003B10F3" w:rsidRPr="00FB165A">
        <w:rPr>
          <w:rFonts w:ascii="Arial" w:hAnsi="Arial" w:cs="Arial"/>
          <w:sz w:val="20"/>
          <w:szCs w:val="20"/>
        </w:rPr>
        <w:t xml:space="preserve"> </w:t>
      </w:r>
      <w:r w:rsidRPr="00FB165A">
        <w:rPr>
          <w:rFonts w:ascii="Arial" w:hAnsi="Arial" w:cs="Arial"/>
          <w:sz w:val="20"/>
          <w:szCs w:val="20"/>
        </w:rPr>
        <w:t>nie pełną odpowiedzialność.</w:t>
      </w:r>
    </w:p>
    <w:p w14:paraId="3EB20173" w14:textId="06819B90" w:rsidR="00D02E6D" w:rsidRPr="00FB165A" w:rsidRDefault="00D02E6D" w:rsidP="00DA432E">
      <w:pPr>
        <w:pStyle w:val="Akapitzlist"/>
        <w:numPr>
          <w:ilvl w:val="0"/>
          <w:numId w:val="9"/>
        </w:numPr>
        <w:autoSpaceDE w:val="0"/>
        <w:autoSpaceDN w:val="0"/>
        <w:adjustRightInd w:val="0"/>
        <w:spacing w:after="0" w:line="360" w:lineRule="auto"/>
        <w:ind w:left="426" w:hanging="426"/>
        <w:jc w:val="both"/>
        <w:rPr>
          <w:rFonts w:ascii="Arial" w:hAnsi="Arial" w:cs="Arial"/>
          <w:sz w:val="20"/>
          <w:szCs w:val="20"/>
        </w:rPr>
      </w:pPr>
      <w:r w:rsidRPr="00FB165A">
        <w:rPr>
          <w:rFonts w:ascii="Arial" w:hAnsi="Arial" w:cs="Arial"/>
          <w:sz w:val="20"/>
          <w:szCs w:val="20"/>
        </w:rPr>
        <w:t>Wykonawca jest odpowiedzialny jak za własne działanie lub zaniechanie za działania</w:t>
      </w:r>
      <w:r w:rsidR="003B10F3" w:rsidRPr="00FB165A">
        <w:rPr>
          <w:rFonts w:ascii="Arial" w:hAnsi="Arial" w:cs="Arial"/>
          <w:sz w:val="20"/>
          <w:szCs w:val="20"/>
        </w:rPr>
        <w:t xml:space="preserve"> </w:t>
      </w:r>
      <w:r w:rsidRPr="00FB165A">
        <w:rPr>
          <w:rFonts w:ascii="Arial" w:hAnsi="Arial" w:cs="Arial"/>
          <w:sz w:val="20"/>
          <w:szCs w:val="20"/>
        </w:rPr>
        <w:t>i zaniechania osób, z których pomocą umowę wykonywa, jak również osób, którym wykonanie</w:t>
      </w:r>
      <w:r w:rsidR="003B10F3" w:rsidRPr="00FB165A">
        <w:rPr>
          <w:rFonts w:ascii="Arial" w:hAnsi="Arial" w:cs="Arial"/>
          <w:sz w:val="20"/>
          <w:szCs w:val="20"/>
        </w:rPr>
        <w:t xml:space="preserve"> </w:t>
      </w:r>
      <w:r w:rsidRPr="00FB165A">
        <w:rPr>
          <w:rFonts w:ascii="Arial" w:hAnsi="Arial" w:cs="Arial"/>
          <w:sz w:val="20"/>
          <w:szCs w:val="20"/>
        </w:rPr>
        <w:t>umowy powierza.</w:t>
      </w:r>
    </w:p>
    <w:p w14:paraId="6CE33601" w14:textId="77777777" w:rsidR="003B10F3" w:rsidRPr="00FB165A" w:rsidRDefault="003B10F3" w:rsidP="00E86647">
      <w:pPr>
        <w:autoSpaceDE w:val="0"/>
        <w:autoSpaceDN w:val="0"/>
        <w:adjustRightInd w:val="0"/>
        <w:spacing w:after="0" w:line="360" w:lineRule="auto"/>
        <w:jc w:val="both"/>
        <w:rPr>
          <w:rFonts w:ascii="Arial" w:hAnsi="Arial" w:cs="Arial"/>
          <w:sz w:val="20"/>
          <w:szCs w:val="20"/>
        </w:rPr>
      </w:pPr>
    </w:p>
    <w:p w14:paraId="4DEE6474" w14:textId="77777777" w:rsidR="00D02E6D" w:rsidRPr="00FB165A" w:rsidRDefault="00D02E6D" w:rsidP="00E86647">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 5</w:t>
      </w:r>
    </w:p>
    <w:p w14:paraId="403EA893" w14:textId="00AA268D" w:rsidR="003B10F3" w:rsidRPr="00FB165A" w:rsidRDefault="0037346F" w:rsidP="00DA432E">
      <w:pPr>
        <w:pStyle w:val="Akapitzlist"/>
        <w:numPr>
          <w:ilvl w:val="0"/>
          <w:numId w:val="10"/>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Łączna </w:t>
      </w:r>
      <w:r w:rsidR="00D02E6D" w:rsidRPr="00FB165A">
        <w:rPr>
          <w:rFonts w:ascii="Arial" w:hAnsi="Arial" w:cs="Arial"/>
          <w:sz w:val="20"/>
          <w:szCs w:val="20"/>
        </w:rPr>
        <w:t>wysokość wynagrodzenia Wykonawcy z tytułu wykonania przedmiotu umowy</w:t>
      </w:r>
      <w:r w:rsidR="003B10F3" w:rsidRPr="00FB165A">
        <w:rPr>
          <w:rFonts w:ascii="Arial" w:hAnsi="Arial" w:cs="Arial"/>
          <w:sz w:val="20"/>
          <w:szCs w:val="20"/>
        </w:rPr>
        <w:t xml:space="preserve"> </w:t>
      </w:r>
      <w:r w:rsidR="00D02E6D" w:rsidRPr="00FB165A">
        <w:rPr>
          <w:rFonts w:ascii="Arial" w:hAnsi="Arial" w:cs="Arial"/>
          <w:sz w:val="20"/>
          <w:szCs w:val="20"/>
        </w:rPr>
        <w:t xml:space="preserve">opisanego </w:t>
      </w:r>
      <w:r w:rsidR="007C19EF" w:rsidRPr="00FB165A">
        <w:rPr>
          <w:rFonts w:ascii="Arial" w:hAnsi="Arial" w:cs="Arial"/>
          <w:sz w:val="20"/>
          <w:szCs w:val="20"/>
        </w:rPr>
        <w:br/>
      </w:r>
      <w:r w:rsidR="00D02E6D" w:rsidRPr="00FB165A">
        <w:rPr>
          <w:rFonts w:ascii="Arial" w:hAnsi="Arial" w:cs="Arial"/>
          <w:sz w:val="20"/>
          <w:szCs w:val="20"/>
        </w:rPr>
        <w:t>w § 2</w:t>
      </w:r>
      <w:r w:rsidRPr="00FB165A">
        <w:rPr>
          <w:rFonts w:ascii="Arial" w:hAnsi="Arial" w:cs="Arial"/>
          <w:sz w:val="20"/>
          <w:szCs w:val="20"/>
        </w:rPr>
        <w:t xml:space="preserve"> </w:t>
      </w:r>
      <w:r w:rsidR="00D02E6D" w:rsidRPr="00FB165A">
        <w:rPr>
          <w:rFonts w:ascii="Arial" w:hAnsi="Arial" w:cs="Arial"/>
          <w:sz w:val="20"/>
          <w:szCs w:val="20"/>
        </w:rPr>
        <w:t>umowy nie przekroczy kwoty .................... zł brutto (słownie brutto: ....................</w:t>
      </w:r>
      <w:r w:rsidR="003B10F3" w:rsidRPr="00FB165A">
        <w:rPr>
          <w:rFonts w:ascii="Arial" w:hAnsi="Arial" w:cs="Arial"/>
          <w:sz w:val="20"/>
          <w:szCs w:val="20"/>
        </w:rPr>
        <w:t xml:space="preserve"> </w:t>
      </w:r>
      <w:r w:rsidR="00D02E6D" w:rsidRPr="00FB165A">
        <w:rPr>
          <w:rFonts w:ascii="Arial" w:hAnsi="Arial" w:cs="Arial"/>
          <w:sz w:val="20"/>
          <w:szCs w:val="20"/>
        </w:rPr>
        <w:t>00/100 złotych), w tym podatek VAT zgodnie z obowiązującymi przepisami, przy czym:</w:t>
      </w:r>
    </w:p>
    <w:p w14:paraId="200E8201" w14:textId="6A757FFD" w:rsidR="00D02E6D" w:rsidRPr="00FB165A" w:rsidRDefault="00D02E6D" w:rsidP="00DA432E">
      <w:pPr>
        <w:pStyle w:val="Akapitzlist"/>
        <w:numPr>
          <w:ilvl w:val="1"/>
          <w:numId w:val="10"/>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wysokość wynagrodzenia Wykonawcy z tytułu organizacji </w:t>
      </w:r>
      <w:r w:rsidR="0037346F" w:rsidRPr="00FB165A">
        <w:rPr>
          <w:rFonts w:ascii="Arial" w:hAnsi="Arial" w:cs="Arial"/>
          <w:sz w:val="20"/>
          <w:szCs w:val="20"/>
        </w:rPr>
        <w:t>wydarze</w:t>
      </w:r>
      <w:r w:rsidR="009F127E" w:rsidRPr="00FB165A">
        <w:rPr>
          <w:rFonts w:ascii="Arial" w:hAnsi="Arial" w:cs="Arial"/>
          <w:sz w:val="20"/>
          <w:szCs w:val="20"/>
        </w:rPr>
        <w:t>nia</w:t>
      </w:r>
      <w:r w:rsidRPr="00FB165A">
        <w:rPr>
          <w:rFonts w:ascii="Arial" w:hAnsi="Arial" w:cs="Arial"/>
          <w:sz w:val="20"/>
          <w:szCs w:val="20"/>
        </w:rPr>
        <w:t xml:space="preserve"> zakresie</w:t>
      </w:r>
      <w:r w:rsidR="003B10F3" w:rsidRPr="00FB165A">
        <w:rPr>
          <w:rFonts w:ascii="Arial" w:hAnsi="Arial" w:cs="Arial"/>
          <w:sz w:val="20"/>
          <w:szCs w:val="20"/>
        </w:rPr>
        <w:t xml:space="preserve"> </w:t>
      </w:r>
      <w:r w:rsidRPr="00FB165A">
        <w:rPr>
          <w:rFonts w:ascii="Arial" w:hAnsi="Arial" w:cs="Arial"/>
          <w:sz w:val="20"/>
          <w:szCs w:val="20"/>
        </w:rPr>
        <w:t xml:space="preserve">opisanym </w:t>
      </w:r>
      <w:r w:rsidR="0011782F" w:rsidRPr="00FB165A">
        <w:rPr>
          <w:rFonts w:ascii="Arial" w:hAnsi="Arial" w:cs="Arial"/>
          <w:sz w:val="20"/>
          <w:szCs w:val="20"/>
        </w:rPr>
        <w:br/>
      </w:r>
      <w:r w:rsidRPr="00FB165A">
        <w:rPr>
          <w:rFonts w:ascii="Arial" w:hAnsi="Arial" w:cs="Arial"/>
          <w:sz w:val="20"/>
          <w:szCs w:val="20"/>
        </w:rPr>
        <w:t xml:space="preserve">§ 2 </w:t>
      </w:r>
      <w:r w:rsidR="00C63813" w:rsidRPr="00FB165A">
        <w:rPr>
          <w:rFonts w:ascii="Arial" w:hAnsi="Arial" w:cs="Arial"/>
          <w:sz w:val="20"/>
          <w:szCs w:val="20"/>
        </w:rPr>
        <w:t xml:space="preserve">ust. 1 lit. a i § 3 pkt 1-8 </w:t>
      </w:r>
      <w:r w:rsidR="0037346F" w:rsidRPr="00FB165A">
        <w:rPr>
          <w:rFonts w:ascii="Arial" w:hAnsi="Arial" w:cs="Arial"/>
          <w:sz w:val="20"/>
          <w:szCs w:val="20"/>
        </w:rPr>
        <w:t xml:space="preserve">umowy oraz załączniku nr 1 do umowy (OPZ) </w:t>
      </w:r>
      <w:r w:rsidR="00C63813" w:rsidRPr="00FB165A">
        <w:rPr>
          <w:rFonts w:ascii="Arial" w:hAnsi="Arial" w:cs="Arial"/>
          <w:sz w:val="20"/>
          <w:szCs w:val="20"/>
        </w:rPr>
        <w:t xml:space="preserve">w rozdziale I </w:t>
      </w:r>
      <w:r w:rsidRPr="00FB165A">
        <w:rPr>
          <w:rFonts w:ascii="Arial" w:hAnsi="Arial" w:cs="Arial"/>
          <w:sz w:val="20"/>
          <w:szCs w:val="20"/>
        </w:rPr>
        <w:t>wynosi: .................... zł brutto (słownie brutto: .................... 00/100</w:t>
      </w:r>
      <w:r w:rsidR="003B10F3" w:rsidRPr="00FB165A">
        <w:rPr>
          <w:rFonts w:ascii="Arial" w:hAnsi="Arial" w:cs="Arial"/>
          <w:sz w:val="20"/>
          <w:szCs w:val="20"/>
        </w:rPr>
        <w:t xml:space="preserve"> </w:t>
      </w:r>
      <w:r w:rsidRPr="00FB165A">
        <w:rPr>
          <w:rFonts w:ascii="Arial" w:hAnsi="Arial" w:cs="Arial"/>
          <w:sz w:val="20"/>
          <w:szCs w:val="20"/>
        </w:rPr>
        <w:t>złotych), w tym podatek VAT zgodnie z obowiązującymi przepisami</w:t>
      </w:r>
      <w:r w:rsidR="0037346F" w:rsidRPr="00FB165A">
        <w:rPr>
          <w:rFonts w:ascii="Arial" w:hAnsi="Arial" w:cs="Arial"/>
          <w:sz w:val="20"/>
          <w:szCs w:val="20"/>
        </w:rPr>
        <w:t xml:space="preserve">, zgodnie z ceną określoną </w:t>
      </w:r>
      <w:r w:rsidR="009D4E39" w:rsidRPr="00FB165A">
        <w:rPr>
          <w:rFonts w:ascii="Arial" w:hAnsi="Arial" w:cs="Arial"/>
          <w:sz w:val="20"/>
          <w:szCs w:val="20"/>
        </w:rPr>
        <w:t xml:space="preserve">przez Wykonawcę </w:t>
      </w:r>
      <w:r w:rsidR="0037346F" w:rsidRPr="00FB165A">
        <w:rPr>
          <w:rFonts w:ascii="Arial" w:hAnsi="Arial" w:cs="Arial"/>
          <w:sz w:val="20"/>
          <w:szCs w:val="20"/>
        </w:rPr>
        <w:t xml:space="preserve">w </w:t>
      </w:r>
      <w:r w:rsidR="009D4E39" w:rsidRPr="00FB165A">
        <w:rPr>
          <w:rFonts w:ascii="Arial" w:hAnsi="Arial" w:cs="Arial"/>
          <w:sz w:val="20"/>
          <w:szCs w:val="20"/>
        </w:rPr>
        <w:t>formularzu ofertowym</w:t>
      </w:r>
      <w:r w:rsidR="0037346F" w:rsidRPr="00FB165A">
        <w:rPr>
          <w:rFonts w:ascii="Arial" w:hAnsi="Arial" w:cs="Arial"/>
          <w:sz w:val="20"/>
          <w:szCs w:val="20"/>
        </w:rPr>
        <w:t>;</w:t>
      </w:r>
    </w:p>
    <w:p w14:paraId="24C99986" w14:textId="486AFE83" w:rsidR="00D02E6D" w:rsidRPr="00FB165A" w:rsidRDefault="00D02E6D" w:rsidP="00DA432E">
      <w:pPr>
        <w:pStyle w:val="Akapitzlist"/>
        <w:numPr>
          <w:ilvl w:val="1"/>
          <w:numId w:val="10"/>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wysokość wynagrodzenia Wykonawcy z tytułu </w:t>
      </w:r>
      <w:r w:rsidR="0037346F" w:rsidRPr="00FB165A">
        <w:rPr>
          <w:rFonts w:ascii="Arial" w:hAnsi="Arial" w:cs="Arial"/>
          <w:sz w:val="20"/>
          <w:szCs w:val="20"/>
        </w:rPr>
        <w:t>przeprowadzeni</w:t>
      </w:r>
      <w:r w:rsidR="008F1D70" w:rsidRPr="00FB165A">
        <w:rPr>
          <w:rFonts w:ascii="Arial" w:hAnsi="Arial" w:cs="Arial"/>
          <w:sz w:val="20"/>
          <w:szCs w:val="20"/>
        </w:rPr>
        <w:t>a</w:t>
      </w:r>
      <w:r w:rsidR="0037346F" w:rsidRPr="00FB165A">
        <w:rPr>
          <w:rFonts w:ascii="Arial" w:hAnsi="Arial" w:cs="Arial"/>
          <w:sz w:val="20"/>
          <w:szCs w:val="20"/>
        </w:rPr>
        <w:t xml:space="preserve"> akcji promocyjnej </w:t>
      </w:r>
      <w:r w:rsidR="0011782F" w:rsidRPr="00FB165A">
        <w:rPr>
          <w:rFonts w:ascii="Arial" w:hAnsi="Arial" w:cs="Arial"/>
          <w:sz w:val="20"/>
          <w:szCs w:val="20"/>
        </w:rPr>
        <w:br/>
      </w:r>
      <w:r w:rsidR="00DA432E" w:rsidRPr="00FB165A">
        <w:rPr>
          <w:rFonts w:ascii="Arial" w:hAnsi="Arial" w:cs="Arial"/>
          <w:sz w:val="20"/>
          <w:szCs w:val="20"/>
        </w:rPr>
        <w:t xml:space="preserve">w Internecie </w:t>
      </w:r>
      <w:r w:rsidR="0037346F" w:rsidRPr="00FB165A">
        <w:rPr>
          <w:rFonts w:ascii="Arial" w:hAnsi="Arial" w:cs="Arial"/>
          <w:sz w:val="20"/>
          <w:szCs w:val="20"/>
        </w:rPr>
        <w:t xml:space="preserve">lokalnych producentów żywności wysokiej jakości oraz możliwości wsparcia ich działalności ze środków PROW 2014-2020 oraz PS WPR 2023-2027 </w:t>
      </w:r>
      <w:r w:rsidRPr="00FB165A">
        <w:rPr>
          <w:rFonts w:ascii="Arial" w:hAnsi="Arial" w:cs="Arial"/>
          <w:sz w:val="20"/>
          <w:szCs w:val="20"/>
        </w:rPr>
        <w:t xml:space="preserve">opisanych </w:t>
      </w:r>
      <w:r w:rsidR="00C63813" w:rsidRPr="00FB165A">
        <w:rPr>
          <w:rFonts w:ascii="Arial" w:hAnsi="Arial" w:cs="Arial"/>
          <w:sz w:val="20"/>
          <w:szCs w:val="20"/>
        </w:rPr>
        <w:br/>
      </w:r>
      <w:r w:rsidRPr="00FB165A">
        <w:rPr>
          <w:rFonts w:ascii="Arial" w:hAnsi="Arial" w:cs="Arial"/>
          <w:sz w:val="20"/>
          <w:szCs w:val="20"/>
        </w:rPr>
        <w:t xml:space="preserve">w </w:t>
      </w:r>
      <w:r w:rsidR="0037346F" w:rsidRPr="00FB165A">
        <w:rPr>
          <w:rFonts w:ascii="Arial" w:hAnsi="Arial" w:cs="Arial"/>
          <w:sz w:val="20"/>
          <w:szCs w:val="20"/>
        </w:rPr>
        <w:t>§ 2</w:t>
      </w:r>
      <w:r w:rsidR="00BB0DA5" w:rsidRPr="00FB165A">
        <w:rPr>
          <w:rFonts w:ascii="Arial" w:hAnsi="Arial" w:cs="Arial"/>
          <w:sz w:val="20"/>
          <w:szCs w:val="20"/>
        </w:rPr>
        <w:t xml:space="preserve"> ust. 1 lit. b</w:t>
      </w:r>
      <w:r w:rsidR="0037346F" w:rsidRPr="00FB165A">
        <w:rPr>
          <w:rFonts w:ascii="Arial" w:hAnsi="Arial" w:cs="Arial"/>
          <w:sz w:val="20"/>
          <w:szCs w:val="20"/>
        </w:rPr>
        <w:t xml:space="preserve"> i § 3</w:t>
      </w:r>
      <w:r w:rsidR="00BB0DA5" w:rsidRPr="00FB165A">
        <w:rPr>
          <w:rFonts w:ascii="Arial" w:hAnsi="Arial" w:cs="Arial"/>
          <w:sz w:val="20"/>
          <w:szCs w:val="20"/>
        </w:rPr>
        <w:t xml:space="preserve"> </w:t>
      </w:r>
      <w:r w:rsidR="00C63813" w:rsidRPr="00FB165A">
        <w:rPr>
          <w:rFonts w:ascii="Arial" w:hAnsi="Arial" w:cs="Arial"/>
          <w:sz w:val="20"/>
          <w:szCs w:val="20"/>
        </w:rPr>
        <w:t>pkt</w:t>
      </w:r>
      <w:r w:rsidR="00287434" w:rsidRPr="00FB165A">
        <w:rPr>
          <w:rFonts w:ascii="Arial" w:hAnsi="Arial" w:cs="Arial"/>
          <w:sz w:val="20"/>
          <w:szCs w:val="20"/>
        </w:rPr>
        <w:t xml:space="preserve"> 9</w:t>
      </w:r>
      <w:r w:rsidR="0037346F" w:rsidRPr="00FB165A">
        <w:rPr>
          <w:rFonts w:ascii="Arial" w:hAnsi="Arial" w:cs="Arial"/>
          <w:sz w:val="20"/>
          <w:szCs w:val="20"/>
        </w:rPr>
        <w:t xml:space="preserve"> umowy oraz</w:t>
      </w:r>
      <w:r w:rsidRPr="00FB165A">
        <w:rPr>
          <w:rFonts w:ascii="Arial" w:hAnsi="Arial" w:cs="Arial"/>
          <w:sz w:val="20"/>
          <w:szCs w:val="20"/>
        </w:rPr>
        <w:t xml:space="preserve"> załącznik</w:t>
      </w:r>
      <w:r w:rsidR="0037346F" w:rsidRPr="00FB165A">
        <w:rPr>
          <w:rFonts w:ascii="Arial" w:hAnsi="Arial" w:cs="Arial"/>
          <w:sz w:val="20"/>
          <w:szCs w:val="20"/>
        </w:rPr>
        <w:t>u</w:t>
      </w:r>
      <w:r w:rsidRPr="00FB165A">
        <w:rPr>
          <w:rFonts w:ascii="Arial" w:hAnsi="Arial" w:cs="Arial"/>
          <w:sz w:val="20"/>
          <w:szCs w:val="20"/>
        </w:rPr>
        <w:t xml:space="preserve"> nr 1 do umowy</w:t>
      </w:r>
      <w:r w:rsidR="003B10F3" w:rsidRPr="00FB165A">
        <w:rPr>
          <w:rFonts w:ascii="Arial" w:hAnsi="Arial" w:cs="Arial"/>
          <w:sz w:val="20"/>
          <w:szCs w:val="20"/>
        </w:rPr>
        <w:t xml:space="preserve"> </w:t>
      </w:r>
      <w:r w:rsidRPr="00FB165A">
        <w:rPr>
          <w:rFonts w:ascii="Arial" w:hAnsi="Arial" w:cs="Arial"/>
          <w:sz w:val="20"/>
          <w:szCs w:val="20"/>
        </w:rPr>
        <w:t>(OPZ)</w:t>
      </w:r>
      <w:r w:rsidR="00BB0DA5" w:rsidRPr="00FB165A">
        <w:rPr>
          <w:rFonts w:ascii="Arial" w:hAnsi="Arial" w:cs="Arial"/>
          <w:sz w:val="20"/>
          <w:szCs w:val="20"/>
        </w:rPr>
        <w:t xml:space="preserve"> w rozdziale II</w:t>
      </w:r>
      <w:r w:rsidRPr="00FB165A">
        <w:rPr>
          <w:rFonts w:ascii="Arial" w:hAnsi="Arial" w:cs="Arial"/>
          <w:sz w:val="20"/>
          <w:szCs w:val="20"/>
        </w:rPr>
        <w:t xml:space="preserve"> wynosi: .................... zł brutto (słownie brutto: .................... 00/100 złotych), w</w:t>
      </w:r>
      <w:r w:rsidR="003B10F3" w:rsidRPr="00FB165A">
        <w:rPr>
          <w:rFonts w:ascii="Arial" w:hAnsi="Arial" w:cs="Arial"/>
          <w:sz w:val="20"/>
          <w:szCs w:val="20"/>
        </w:rPr>
        <w:t xml:space="preserve"> </w:t>
      </w:r>
      <w:r w:rsidRPr="00FB165A">
        <w:rPr>
          <w:rFonts w:ascii="Arial" w:hAnsi="Arial" w:cs="Arial"/>
          <w:sz w:val="20"/>
          <w:szCs w:val="20"/>
        </w:rPr>
        <w:t>tym podatek VAT zgodnie z obowiązującymi przepisami, zgodnie z cen</w:t>
      </w:r>
      <w:r w:rsidR="0037346F" w:rsidRPr="00FB165A">
        <w:rPr>
          <w:rFonts w:ascii="Arial" w:hAnsi="Arial" w:cs="Arial"/>
          <w:sz w:val="20"/>
          <w:szCs w:val="20"/>
        </w:rPr>
        <w:t xml:space="preserve">ą </w:t>
      </w:r>
      <w:r w:rsidRPr="00FB165A">
        <w:rPr>
          <w:rFonts w:ascii="Arial" w:hAnsi="Arial" w:cs="Arial"/>
          <w:sz w:val="20"/>
          <w:szCs w:val="20"/>
        </w:rPr>
        <w:t>określon</w:t>
      </w:r>
      <w:r w:rsidR="0037346F" w:rsidRPr="00FB165A">
        <w:rPr>
          <w:rFonts w:ascii="Arial" w:hAnsi="Arial" w:cs="Arial"/>
          <w:sz w:val="20"/>
          <w:szCs w:val="20"/>
        </w:rPr>
        <w:t>ą</w:t>
      </w:r>
      <w:r w:rsidRPr="00FB165A">
        <w:rPr>
          <w:rFonts w:ascii="Arial" w:hAnsi="Arial" w:cs="Arial"/>
          <w:sz w:val="20"/>
          <w:szCs w:val="20"/>
        </w:rPr>
        <w:t xml:space="preserve"> </w:t>
      </w:r>
      <w:r w:rsidR="009D4E39" w:rsidRPr="00FB165A">
        <w:rPr>
          <w:rFonts w:ascii="Arial" w:hAnsi="Arial" w:cs="Arial"/>
          <w:sz w:val="20"/>
          <w:szCs w:val="20"/>
        </w:rPr>
        <w:t xml:space="preserve">przez Wykonawcę </w:t>
      </w:r>
      <w:r w:rsidRPr="00FB165A">
        <w:rPr>
          <w:rFonts w:ascii="Arial" w:hAnsi="Arial" w:cs="Arial"/>
          <w:sz w:val="20"/>
          <w:szCs w:val="20"/>
        </w:rPr>
        <w:t xml:space="preserve">w </w:t>
      </w:r>
      <w:r w:rsidR="009D4E39" w:rsidRPr="00FB165A">
        <w:rPr>
          <w:rFonts w:ascii="Arial" w:hAnsi="Arial" w:cs="Arial"/>
          <w:sz w:val="20"/>
          <w:szCs w:val="20"/>
        </w:rPr>
        <w:t>formularzu ofertowym</w:t>
      </w:r>
      <w:r w:rsidRPr="00FB165A">
        <w:rPr>
          <w:rFonts w:ascii="Arial" w:hAnsi="Arial" w:cs="Arial"/>
          <w:sz w:val="20"/>
          <w:szCs w:val="20"/>
        </w:rPr>
        <w:t>;</w:t>
      </w:r>
    </w:p>
    <w:p w14:paraId="6FD9526C" w14:textId="638425B0" w:rsidR="00D02E6D" w:rsidRPr="00FB165A" w:rsidRDefault="00D02E6D" w:rsidP="00DA432E">
      <w:pPr>
        <w:pStyle w:val="Akapitzlist"/>
        <w:numPr>
          <w:ilvl w:val="0"/>
          <w:numId w:val="10"/>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Zapłata wynagrodzenia będzie następować p</w:t>
      </w:r>
      <w:r w:rsidR="008F1D70" w:rsidRPr="00FB165A">
        <w:rPr>
          <w:rFonts w:ascii="Arial" w:hAnsi="Arial" w:cs="Arial"/>
          <w:sz w:val="20"/>
          <w:szCs w:val="20"/>
        </w:rPr>
        <w:t>o organizacji</w:t>
      </w:r>
      <w:r w:rsidR="009F127E" w:rsidRPr="00FB165A">
        <w:rPr>
          <w:rFonts w:ascii="Arial" w:hAnsi="Arial" w:cs="Arial"/>
          <w:sz w:val="20"/>
          <w:szCs w:val="20"/>
        </w:rPr>
        <w:t xml:space="preserve"> </w:t>
      </w:r>
      <w:r w:rsidRPr="00FB165A">
        <w:rPr>
          <w:rFonts w:ascii="Arial" w:hAnsi="Arial" w:cs="Arial"/>
          <w:sz w:val="20"/>
          <w:szCs w:val="20"/>
        </w:rPr>
        <w:t>wydarze</w:t>
      </w:r>
      <w:r w:rsidR="009F127E" w:rsidRPr="00FB165A">
        <w:rPr>
          <w:rFonts w:ascii="Arial" w:hAnsi="Arial" w:cs="Arial"/>
          <w:sz w:val="20"/>
          <w:szCs w:val="20"/>
        </w:rPr>
        <w:t>nia</w:t>
      </w:r>
      <w:r w:rsidRPr="00FB165A">
        <w:rPr>
          <w:rFonts w:ascii="Arial" w:hAnsi="Arial" w:cs="Arial"/>
          <w:sz w:val="20"/>
          <w:szCs w:val="20"/>
        </w:rPr>
        <w:t xml:space="preserve"> i po</w:t>
      </w:r>
      <w:r w:rsidR="003B10F3" w:rsidRPr="00FB165A">
        <w:rPr>
          <w:rFonts w:ascii="Arial" w:hAnsi="Arial" w:cs="Arial"/>
          <w:sz w:val="20"/>
          <w:szCs w:val="20"/>
        </w:rPr>
        <w:t xml:space="preserve"> </w:t>
      </w:r>
      <w:r w:rsidR="008F1D70" w:rsidRPr="00FB165A">
        <w:rPr>
          <w:rFonts w:ascii="Arial" w:hAnsi="Arial" w:cs="Arial"/>
          <w:sz w:val="20"/>
          <w:szCs w:val="20"/>
        </w:rPr>
        <w:t xml:space="preserve">przeprowadzeniu akcji promocyjnej lokalnych producentów żywności wysokiej jakości </w:t>
      </w:r>
      <w:r w:rsidR="009D4E39" w:rsidRPr="00FB165A">
        <w:rPr>
          <w:rFonts w:ascii="Arial" w:hAnsi="Arial" w:cs="Arial"/>
          <w:sz w:val="20"/>
          <w:szCs w:val="20"/>
        </w:rPr>
        <w:t xml:space="preserve">i </w:t>
      </w:r>
      <w:r w:rsidR="008F1D70" w:rsidRPr="00FB165A">
        <w:rPr>
          <w:rFonts w:ascii="Arial" w:hAnsi="Arial" w:cs="Arial"/>
          <w:sz w:val="20"/>
          <w:szCs w:val="20"/>
        </w:rPr>
        <w:t>możliwości wsparcia ich działalności ze środków PROW 2014-2020 oraz PS WPR 2023</w:t>
      </w:r>
      <w:r w:rsidRPr="00FB165A">
        <w:rPr>
          <w:rFonts w:ascii="Arial" w:hAnsi="Arial" w:cs="Arial"/>
          <w:sz w:val="20"/>
          <w:szCs w:val="20"/>
        </w:rPr>
        <w:t>, na podstawie oryginał</w:t>
      </w:r>
      <w:r w:rsidR="0011782F" w:rsidRPr="00FB165A">
        <w:rPr>
          <w:rFonts w:ascii="Arial" w:hAnsi="Arial" w:cs="Arial"/>
          <w:sz w:val="20"/>
          <w:szCs w:val="20"/>
        </w:rPr>
        <w:t>u</w:t>
      </w:r>
      <w:r w:rsidRPr="00FB165A">
        <w:rPr>
          <w:rFonts w:ascii="Arial" w:hAnsi="Arial" w:cs="Arial"/>
          <w:sz w:val="20"/>
          <w:szCs w:val="20"/>
        </w:rPr>
        <w:t xml:space="preserve"> prawidłowo wystawion</w:t>
      </w:r>
      <w:r w:rsidR="00A85503" w:rsidRPr="00FB165A">
        <w:rPr>
          <w:rFonts w:ascii="Arial" w:hAnsi="Arial" w:cs="Arial"/>
          <w:sz w:val="20"/>
          <w:szCs w:val="20"/>
        </w:rPr>
        <w:t>ej</w:t>
      </w:r>
      <w:r w:rsidRPr="00FB165A">
        <w:rPr>
          <w:rFonts w:ascii="Arial" w:hAnsi="Arial" w:cs="Arial"/>
          <w:sz w:val="20"/>
          <w:szCs w:val="20"/>
        </w:rPr>
        <w:t xml:space="preserve"> faktur</w:t>
      </w:r>
      <w:r w:rsidR="00A85503" w:rsidRPr="00FB165A">
        <w:rPr>
          <w:rFonts w:ascii="Arial" w:hAnsi="Arial" w:cs="Arial"/>
          <w:sz w:val="20"/>
          <w:szCs w:val="20"/>
        </w:rPr>
        <w:t xml:space="preserve">y </w:t>
      </w:r>
      <w:r w:rsidRPr="00FB165A">
        <w:rPr>
          <w:rFonts w:ascii="Arial" w:hAnsi="Arial" w:cs="Arial"/>
          <w:sz w:val="20"/>
          <w:szCs w:val="20"/>
        </w:rPr>
        <w:t>dla Województwa</w:t>
      </w:r>
      <w:r w:rsidR="003B10F3" w:rsidRPr="00FB165A">
        <w:rPr>
          <w:rFonts w:ascii="Arial" w:hAnsi="Arial" w:cs="Arial"/>
          <w:sz w:val="20"/>
          <w:szCs w:val="20"/>
        </w:rPr>
        <w:t xml:space="preserve"> </w:t>
      </w:r>
      <w:r w:rsidRPr="00FB165A">
        <w:rPr>
          <w:rFonts w:ascii="Arial" w:hAnsi="Arial" w:cs="Arial"/>
          <w:sz w:val="20"/>
          <w:szCs w:val="20"/>
        </w:rPr>
        <w:t xml:space="preserve">Łódzkiego, al. Piłsudskiego 8, 90-051 Łódź, </w:t>
      </w:r>
      <w:r w:rsidR="00A85503" w:rsidRPr="00FB165A">
        <w:rPr>
          <w:rFonts w:ascii="Arial" w:hAnsi="Arial" w:cs="Arial"/>
          <w:sz w:val="20"/>
          <w:szCs w:val="20"/>
        </w:rPr>
        <w:br/>
      </w:r>
      <w:r w:rsidRPr="00FB165A">
        <w:rPr>
          <w:rFonts w:ascii="Arial" w:hAnsi="Arial" w:cs="Arial"/>
          <w:sz w:val="20"/>
          <w:szCs w:val="20"/>
        </w:rPr>
        <w:t>NIP: 7251739344, w terminie 21 dni od daty</w:t>
      </w:r>
      <w:r w:rsidR="003B10F3" w:rsidRPr="00FB165A">
        <w:rPr>
          <w:rFonts w:ascii="Arial" w:hAnsi="Arial" w:cs="Arial"/>
          <w:sz w:val="20"/>
          <w:szCs w:val="20"/>
        </w:rPr>
        <w:t xml:space="preserve"> </w:t>
      </w:r>
      <w:r w:rsidRPr="00FB165A">
        <w:rPr>
          <w:rFonts w:ascii="Arial" w:hAnsi="Arial" w:cs="Arial"/>
          <w:sz w:val="20"/>
          <w:szCs w:val="20"/>
        </w:rPr>
        <w:t>skutecznego doręczenia faktury Zamawiającemu. Płatność zostanie dokonana na rachun</w:t>
      </w:r>
      <w:r w:rsidR="007B32A4" w:rsidRPr="00FB165A">
        <w:rPr>
          <w:rFonts w:ascii="Arial" w:hAnsi="Arial" w:cs="Arial"/>
          <w:sz w:val="20"/>
          <w:szCs w:val="20"/>
        </w:rPr>
        <w:t>ek</w:t>
      </w:r>
      <w:r w:rsidR="003B10F3" w:rsidRPr="00FB165A">
        <w:rPr>
          <w:rFonts w:ascii="Arial" w:hAnsi="Arial" w:cs="Arial"/>
          <w:sz w:val="20"/>
          <w:szCs w:val="20"/>
        </w:rPr>
        <w:t xml:space="preserve"> </w:t>
      </w:r>
      <w:r w:rsidRPr="00FB165A">
        <w:rPr>
          <w:rFonts w:ascii="Arial" w:hAnsi="Arial" w:cs="Arial"/>
          <w:sz w:val="20"/>
          <w:szCs w:val="20"/>
        </w:rPr>
        <w:t>bankow</w:t>
      </w:r>
      <w:r w:rsidR="007B32A4" w:rsidRPr="00FB165A">
        <w:rPr>
          <w:rFonts w:ascii="Arial" w:hAnsi="Arial" w:cs="Arial"/>
          <w:sz w:val="20"/>
          <w:szCs w:val="20"/>
        </w:rPr>
        <w:t>y</w:t>
      </w:r>
      <w:r w:rsidRPr="00FB165A">
        <w:rPr>
          <w:rFonts w:ascii="Arial" w:hAnsi="Arial" w:cs="Arial"/>
          <w:sz w:val="20"/>
          <w:szCs w:val="20"/>
        </w:rPr>
        <w:t xml:space="preserve"> wskazan</w:t>
      </w:r>
      <w:r w:rsidR="007B32A4" w:rsidRPr="00FB165A">
        <w:rPr>
          <w:rFonts w:ascii="Arial" w:hAnsi="Arial" w:cs="Arial"/>
          <w:sz w:val="20"/>
          <w:szCs w:val="20"/>
        </w:rPr>
        <w:t>y</w:t>
      </w:r>
      <w:r w:rsidRPr="00FB165A">
        <w:rPr>
          <w:rFonts w:ascii="Arial" w:hAnsi="Arial" w:cs="Arial"/>
          <w:sz w:val="20"/>
          <w:szCs w:val="20"/>
        </w:rPr>
        <w:t xml:space="preserve"> na faktur</w:t>
      </w:r>
      <w:r w:rsidR="007B32A4" w:rsidRPr="00FB165A">
        <w:rPr>
          <w:rFonts w:ascii="Arial" w:hAnsi="Arial" w:cs="Arial"/>
          <w:sz w:val="20"/>
          <w:szCs w:val="20"/>
        </w:rPr>
        <w:t>ze</w:t>
      </w:r>
      <w:r w:rsidRPr="00FB165A">
        <w:rPr>
          <w:rFonts w:ascii="Arial" w:hAnsi="Arial" w:cs="Arial"/>
          <w:sz w:val="20"/>
          <w:szCs w:val="20"/>
        </w:rPr>
        <w:t>.</w:t>
      </w:r>
    </w:p>
    <w:p w14:paraId="69C4C815" w14:textId="77777777" w:rsidR="003D48F8" w:rsidRPr="00FB165A" w:rsidRDefault="003D48F8" w:rsidP="003D48F8">
      <w:pPr>
        <w:autoSpaceDE w:val="0"/>
        <w:autoSpaceDN w:val="0"/>
        <w:adjustRightInd w:val="0"/>
        <w:spacing w:after="0" w:line="360" w:lineRule="auto"/>
        <w:jc w:val="both"/>
        <w:rPr>
          <w:rFonts w:ascii="Arial" w:hAnsi="Arial" w:cs="Arial"/>
          <w:sz w:val="20"/>
          <w:szCs w:val="20"/>
        </w:rPr>
      </w:pPr>
    </w:p>
    <w:p w14:paraId="7F3BFF0E" w14:textId="3029AC19" w:rsidR="00D02E6D" w:rsidRPr="00FB165A" w:rsidRDefault="00D02E6D" w:rsidP="00DA432E">
      <w:pPr>
        <w:pStyle w:val="Akapitzlist"/>
        <w:numPr>
          <w:ilvl w:val="0"/>
          <w:numId w:val="10"/>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Za dzień zapłaty przyjmuje się dzień obciążenia rachunku bankowego Zamawiającego.</w:t>
      </w:r>
    </w:p>
    <w:p w14:paraId="7D6665D3" w14:textId="77777777" w:rsidR="00DA432E" w:rsidRPr="00FB165A" w:rsidRDefault="00DA432E" w:rsidP="00DA432E">
      <w:pPr>
        <w:pStyle w:val="Default"/>
        <w:numPr>
          <w:ilvl w:val="0"/>
          <w:numId w:val="10"/>
        </w:numPr>
        <w:spacing w:line="360" w:lineRule="auto"/>
        <w:jc w:val="both"/>
        <w:rPr>
          <w:color w:val="auto"/>
          <w:sz w:val="20"/>
          <w:szCs w:val="20"/>
        </w:rPr>
      </w:pPr>
      <w:r w:rsidRPr="00FB165A">
        <w:rPr>
          <w:color w:val="auto"/>
          <w:sz w:val="20"/>
          <w:szCs w:val="20"/>
        </w:rPr>
        <w:t>Wykonawca nie może przenieść swojej wierzytelności wynikającej z niniejszej umowy na osoby trzecie.</w:t>
      </w:r>
    </w:p>
    <w:p w14:paraId="2FFCA01E" w14:textId="5FA6C5F9" w:rsidR="00D02E6D" w:rsidRPr="00FB165A" w:rsidRDefault="00D02E6D" w:rsidP="00DA432E">
      <w:pPr>
        <w:pStyle w:val="Akapitzlist"/>
        <w:numPr>
          <w:ilvl w:val="0"/>
          <w:numId w:val="10"/>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W przypadku wystawienia ustrukturyzowanej faktury elektronicznej zgodnie z ustawą z dnia</w:t>
      </w:r>
      <w:r w:rsidR="003B10F3" w:rsidRPr="00FB165A">
        <w:rPr>
          <w:rFonts w:ascii="Arial" w:hAnsi="Arial" w:cs="Arial"/>
          <w:sz w:val="20"/>
          <w:szCs w:val="20"/>
        </w:rPr>
        <w:t xml:space="preserve"> </w:t>
      </w:r>
      <w:r w:rsidR="003B10F3" w:rsidRPr="00FB165A">
        <w:rPr>
          <w:rFonts w:ascii="Arial" w:hAnsi="Arial" w:cs="Arial"/>
          <w:sz w:val="20"/>
          <w:szCs w:val="20"/>
        </w:rPr>
        <w:br/>
      </w:r>
      <w:r w:rsidRPr="00FB165A">
        <w:rPr>
          <w:rFonts w:ascii="Arial" w:hAnsi="Arial" w:cs="Arial"/>
          <w:sz w:val="20"/>
          <w:szCs w:val="20"/>
        </w:rPr>
        <w:t>9 listopada 2018 r. o elektronicznym fakturowaniu w zamówieniach publicznych, koncesjach</w:t>
      </w:r>
      <w:r w:rsidR="003B10F3" w:rsidRPr="00FB165A">
        <w:rPr>
          <w:rFonts w:ascii="Arial" w:hAnsi="Arial" w:cs="Arial"/>
          <w:sz w:val="20"/>
          <w:szCs w:val="20"/>
        </w:rPr>
        <w:t xml:space="preserve"> </w:t>
      </w:r>
      <w:r w:rsidR="007C19EF" w:rsidRPr="00FB165A">
        <w:rPr>
          <w:rFonts w:ascii="Arial" w:hAnsi="Arial" w:cs="Arial"/>
          <w:sz w:val="20"/>
          <w:szCs w:val="20"/>
        </w:rPr>
        <w:br/>
      </w:r>
      <w:r w:rsidRPr="00FB165A">
        <w:rPr>
          <w:rFonts w:ascii="Arial" w:hAnsi="Arial" w:cs="Arial"/>
          <w:sz w:val="20"/>
          <w:szCs w:val="20"/>
        </w:rPr>
        <w:t>na roboty budowlane lub usługi oraz partnerstwie publiczno-prawnym, faktur</w:t>
      </w:r>
      <w:r w:rsidR="007B32A4" w:rsidRPr="00FB165A">
        <w:rPr>
          <w:rFonts w:ascii="Arial" w:hAnsi="Arial" w:cs="Arial"/>
          <w:sz w:val="20"/>
          <w:szCs w:val="20"/>
        </w:rPr>
        <w:t>a</w:t>
      </w:r>
      <w:r w:rsidRPr="00FB165A">
        <w:rPr>
          <w:rFonts w:ascii="Arial" w:hAnsi="Arial" w:cs="Arial"/>
          <w:sz w:val="20"/>
          <w:szCs w:val="20"/>
        </w:rPr>
        <w:t xml:space="preserve"> powinn</w:t>
      </w:r>
      <w:r w:rsidR="007B32A4" w:rsidRPr="00FB165A">
        <w:rPr>
          <w:rFonts w:ascii="Arial" w:hAnsi="Arial" w:cs="Arial"/>
          <w:sz w:val="20"/>
          <w:szCs w:val="20"/>
        </w:rPr>
        <w:t>a</w:t>
      </w:r>
      <w:r w:rsidRPr="00FB165A">
        <w:rPr>
          <w:rFonts w:ascii="Arial" w:hAnsi="Arial" w:cs="Arial"/>
          <w:sz w:val="20"/>
          <w:szCs w:val="20"/>
        </w:rPr>
        <w:t xml:space="preserve"> </w:t>
      </w:r>
      <w:r w:rsidR="00A85503" w:rsidRPr="00FB165A">
        <w:rPr>
          <w:rFonts w:ascii="Arial" w:hAnsi="Arial" w:cs="Arial"/>
          <w:sz w:val="20"/>
          <w:szCs w:val="20"/>
        </w:rPr>
        <w:br/>
      </w:r>
      <w:r w:rsidRPr="00FB165A">
        <w:rPr>
          <w:rFonts w:ascii="Arial" w:hAnsi="Arial" w:cs="Arial"/>
          <w:sz w:val="20"/>
          <w:szCs w:val="20"/>
        </w:rPr>
        <w:t>być</w:t>
      </w:r>
      <w:r w:rsidR="003B10F3" w:rsidRPr="00FB165A">
        <w:rPr>
          <w:rFonts w:ascii="Arial" w:hAnsi="Arial" w:cs="Arial"/>
          <w:sz w:val="20"/>
          <w:szCs w:val="20"/>
        </w:rPr>
        <w:t xml:space="preserve"> </w:t>
      </w:r>
      <w:r w:rsidRPr="00FB165A">
        <w:rPr>
          <w:rFonts w:ascii="Arial" w:hAnsi="Arial" w:cs="Arial"/>
          <w:sz w:val="20"/>
          <w:szCs w:val="20"/>
        </w:rPr>
        <w:t>przesłan</w:t>
      </w:r>
      <w:r w:rsidR="007B32A4" w:rsidRPr="00FB165A">
        <w:rPr>
          <w:rFonts w:ascii="Arial" w:hAnsi="Arial" w:cs="Arial"/>
          <w:sz w:val="20"/>
          <w:szCs w:val="20"/>
        </w:rPr>
        <w:t>a</w:t>
      </w:r>
      <w:r w:rsidRPr="00FB165A">
        <w:rPr>
          <w:rFonts w:ascii="Arial" w:hAnsi="Arial" w:cs="Arial"/>
          <w:sz w:val="20"/>
          <w:szCs w:val="20"/>
        </w:rPr>
        <w:t xml:space="preserve"> za pośrednictwem Platformy Elektronicznego Fakturowania (PEF), dane skrzynki:</w:t>
      </w:r>
      <w:r w:rsidR="003B10F3" w:rsidRPr="00FB165A">
        <w:rPr>
          <w:rFonts w:ascii="Arial" w:hAnsi="Arial" w:cs="Arial"/>
          <w:sz w:val="20"/>
          <w:szCs w:val="20"/>
        </w:rPr>
        <w:t xml:space="preserve"> </w:t>
      </w:r>
      <w:r w:rsidRPr="00FB165A">
        <w:rPr>
          <w:rFonts w:ascii="Arial" w:hAnsi="Arial" w:cs="Arial"/>
          <w:sz w:val="20"/>
          <w:szCs w:val="20"/>
        </w:rPr>
        <w:t>Województwo Łódzkie, Identyfikator podatkowy/numer PEPPOL: PL 7251739344.</w:t>
      </w:r>
    </w:p>
    <w:p w14:paraId="437E614F" w14:textId="27998C61" w:rsidR="00867AF3" w:rsidRPr="00FB165A" w:rsidRDefault="00D02E6D" w:rsidP="00DA432E">
      <w:pPr>
        <w:pStyle w:val="Akapitzlist"/>
        <w:numPr>
          <w:ilvl w:val="0"/>
          <w:numId w:val="10"/>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W przypadku, gdy wskazany przez Wykonawcę rachunek bankowy, na który ma nastąpić zapłata</w:t>
      </w:r>
      <w:r w:rsidR="003B10F3" w:rsidRPr="00FB165A">
        <w:rPr>
          <w:rFonts w:ascii="Arial" w:hAnsi="Arial" w:cs="Arial"/>
          <w:sz w:val="20"/>
          <w:szCs w:val="20"/>
        </w:rPr>
        <w:t xml:space="preserve"> </w:t>
      </w:r>
      <w:r w:rsidRPr="00FB165A">
        <w:rPr>
          <w:rFonts w:ascii="Arial" w:hAnsi="Arial" w:cs="Arial"/>
          <w:sz w:val="20"/>
          <w:szCs w:val="20"/>
        </w:rPr>
        <w:t>wynagrodzenia, nie widnieje w wykazie podmiotów zarejestrowanych jako podatnicy VAT,</w:t>
      </w:r>
      <w:r w:rsidR="003B10F3" w:rsidRPr="00FB165A">
        <w:rPr>
          <w:rFonts w:ascii="Arial" w:hAnsi="Arial" w:cs="Arial"/>
          <w:sz w:val="20"/>
          <w:szCs w:val="20"/>
        </w:rPr>
        <w:t xml:space="preserve"> </w:t>
      </w:r>
      <w:r w:rsidRPr="00FB165A">
        <w:rPr>
          <w:rFonts w:ascii="Arial" w:hAnsi="Arial" w:cs="Arial"/>
          <w:sz w:val="20"/>
          <w:szCs w:val="20"/>
        </w:rPr>
        <w:t>niezarejestrowanych oraz wykreślonych i przywróconych do rejestru VAT, Zamawiającemu</w:t>
      </w:r>
      <w:r w:rsidR="003B10F3" w:rsidRPr="00FB165A">
        <w:rPr>
          <w:rFonts w:ascii="Arial" w:hAnsi="Arial" w:cs="Arial"/>
          <w:sz w:val="20"/>
          <w:szCs w:val="20"/>
        </w:rPr>
        <w:t xml:space="preserve"> </w:t>
      </w:r>
      <w:r w:rsidRPr="00FB165A">
        <w:rPr>
          <w:rFonts w:ascii="Arial" w:hAnsi="Arial" w:cs="Arial"/>
          <w:sz w:val="20"/>
          <w:szCs w:val="20"/>
        </w:rPr>
        <w:t>przysługuje prawo wstrzymania zapłaty wynagrodzenia do czasu uzyskania wpisu tego rachunku</w:t>
      </w:r>
      <w:r w:rsidR="003B10F3" w:rsidRPr="00FB165A">
        <w:rPr>
          <w:rFonts w:ascii="Arial" w:hAnsi="Arial" w:cs="Arial"/>
          <w:sz w:val="20"/>
          <w:szCs w:val="20"/>
        </w:rPr>
        <w:t xml:space="preserve"> </w:t>
      </w:r>
      <w:r w:rsidRPr="00FB165A">
        <w:rPr>
          <w:rFonts w:ascii="Arial" w:hAnsi="Arial" w:cs="Arial"/>
          <w:sz w:val="20"/>
          <w:szCs w:val="20"/>
        </w:rPr>
        <w:t>bankowego do przedmiotowego wykazu lub wskazania nowego rachunku bankowego</w:t>
      </w:r>
      <w:r w:rsidR="00257C80" w:rsidRPr="00FB165A">
        <w:rPr>
          <w:rFonts w:ascii="Arial" w:hAnsi="Arial" w:cs="Arial"/>
          <w:sz w:val="20"/>
          <w:szCs w:val="20"/>
        </w:rPr>
        <w:t xml:space="preserve"> </w:t>
      </w:r>
      <w:r w:rsidRPr="00FB165A">
        <w:rPr>
          <w:rFonts w:ascii="Arial" w:hAnsi="Arial" w:cs="Arial"/>
          <w:sz w:val="20"/>
          <w:szCs w:val="20"/>
        </w:rPr>
        <w:t>ujawnionego w ww. wykazie.</w:t>
      </w:r>
    </w:p>
    <w:p w14:paraId="2DBA51B0" w14:textId="68FC5DD6" w:rsidR="00D02E6D" w:rsidRPr="00FB165A" w:rsidRDefault="00D02E6D" w:rsidP="00DA432E">
      <w:pPr>
        <w:pStyle w:val="Akapitzlist"/>
        <w:numPr>
          <w:ilvl w:val="0"/>
          <w:numId w:val="10"/>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Okres do czasu uzyskania przez Wykonawcę wpisu rachunku bankowego do przedmiotowego</w:t>
      </w:r>
      <w:r w:rsidR="00257C80" w:rsidRPr="00FB165A">
        <w:rPr>
          <w:rFonts w:ascii="Arial" w:hAnsi="Arial" w:cs="Arial"/>
          <w:sz w:val="20"/>
          <w:szCs w:val="20"/>
        </w:rPr>
        <w:t xml:space="preserve"> </w:t>
      </w:r>
      <w:r w:rsidRPr="00FB165A">
        <w:rPr>
          <w:rFonts w:ascii="Arial" w:hAnsi="Arial" w:cs="Arial"/>
          <w:sz w:val="20"/>
          <w:szCs w:val="20"/>
        </w:rPr>
        <w:t>wykazu i przekazania informacji zamawiającemu lub wskazania zamawiającemu nowego</w:t>
      </w:r>
      <w:r w:rsidR="00257C80" w:rsidRPr="00FB165A">
        <w:rPr>
          <w:rFonts w:ascii="Arial" w:hAnsi="Arial" w:cs="Arial"/>
          <w:sz w:val="20"/>
          <w:szCs w:val="20"/>
        </w:rPr>
        <w:t xml:space="preserve"> </w:t>
      </w:r>
      <w:r w:rsidRPr="00FB165A">
        <w:rPr>
          <w:rFonts w:ascii="Arial" w:hAnsi="Arial" w:cs="Arial"/>
          <w:sz w:val="20"/>
          <w:szCs w:val="20"/>
        </w:rPr>
        <w:t>rachunku bankowego ujawnionego w ww. wykazie nie jest traktowany jako opóźnienie</w:t>
      </w:r>
      <w:r w:rsidR="00257C80" w:rsidRPr="00FB165A">
        <w:rPr>
          <w:rFonts w:ascii="Arial" w:hAnsi="Arial" w:cs="Arial"/>
          <w:sz w:val="20"/>
          <w:szCs w:val="20"/>
        </w:rPr>
        <w:t xml:space="preserve"> </w:t>
      </w:r>
      <w:r w:rsidRPr="00FB165A">
        <w:rPr>
          <w:rFonts w:ascii="Arial" w:hAnsi="Arial" w:cs="Arial"/>
          <w:sz w:val="20"/>
          <w:szCs w:val="20"/>
        </w:rPr>
        <w:t xml:space="preserve">zamawiającego </w:t>
      </w:r>
      <w:r w:rsidR="007C19EF" w:rsidRPr="00FB165A">
        <w:rPr>
          <w:rFonts w:ascii="Arial" w:hAnsi="Arial" w:cs="Arial"/>
          <w:sz w:val="20"/>
          <w:szCs w:val="20"/>
        </w:rPr>
        <w:br/>
      </w:r>
      <w:r w:rsidRPr="00FB165A">
        <w:rPr>
          <w:rFonts w:ascii="Arial" w:hAnsi="Arial" w:cs="Arial"/>
          <w:sz w:val="20"/>
          <w:szCs w:val="20"/>
        </w:rPr>
        <w:t>w zapłacie należnego wynagrodzenia i w takim przypadku nie będą naliczane</w:t>
      </w:r>
      <w:r w:rsidR="00257C80" w:rsidRPr="00FB165A">
        <w:rPr>
          <w:rFonts w:ascii="Arial" w:hAnsi="Arial" w:cs="Arial"/>
          <w:sz w:val="20"/>
          <w:szCs w:val="20"/>
        </w:rPr>
        <w:t xml:space="preserve"> </w:t>
      </w:r>
      <w:r w:rsidRPr="00FB165A">
        <w:rPr>
          <w:rFonts w:ascii="Arial" w:hAnsi="Arial" w:cs="Arial"/>
          <w:sz w:val="20"/>
          <w:szCs w:val="20"/>
        </w:rPr>
        <w:t>za ten okres odsetki ustawowe za opóźnienie.</w:t>
      </w:r>
    </w:p>
    <w:p w14:paraId="72DE108C" w14:textId="77777777" w:rsidR="00257C80" w:rsidRPr="00FB165A" w:rsidRDefault="00257C80" w:rsidP="00E86647">
      <w:pPr>
        <w:autoSpaceDE w:val="0"/>
        <w:autoSpaceDN w:val="0"/>
        <w:adjustRightInd w:val="0"/>
        <w:spacing w:after="0" w:line="360" w:lineRule="auto"/>
        <w:jc w:val="both"/>
        <w:rPr>
          <w:rFonts w:ascii="Arial" w:hAnsi="Arial" w:cs="Arial"/>
          <w:sz w:val="20"/>
          <w:szCs w:val="20"/>
        </w:rPr>
      </w:pPr>
    </w:p>
    <w:p w14:paraId="66111F5A" w14:textId="5A136DFB" w:rsidR="004235B1" w:rsidRPr="00FB165A" w:rsidRDefault="00D02E6D" w:rsidP="00867AF3">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 6</w:t>
      </w:r>
    </w:p>
    <w:p w14:paraId="13642A12" w14:textId="2716B66F" w:rsidR="004235B1" w:rsidRPr="00FB165A" w:rsidRDefault="004235B1" w:rsidP="00DA432E">
      <w:pPr>
        <w:pStyle w:val="Akapitzlist"/>
        <w:numPr>
          <w:ilvl w:val="0"/>
          <w:numId w:val="11"/>
        </w:numPr>
        <w:tabs>
          <w:tab w:val="left" w:pos="284"/>
        </w:tabs>
        <w:autoSpaceDE w:val="0"/>
        <w:autoSpaceDN w:val="0"/>
        <w:adjustRightInd w:val="0"/>
        <w:spacing w:after="0" w:line="360" w:lineRule="auto"/>
        <w:rPr>
          <w:rStyle w:val="FontStyle19"/>
          <w:b/>
          <w:sz w:val="20"/>
          <w:szCs w:val="20"/>
        </w:rPr>
      </w:pPr>
      <w:r w:rsidRPr="00FB165A">
        <w:rPr>
          <w:rStyle w:val="FontStyle19"/>
          <w:sz w:val="20"/>
          <w:szCs w:val="20"/>
        </w:rPr>
        <w:t>Strony ustalają odpowiedzialność za niewykonanie lub nienależyte wykonanie umowy</w:t>
      </w:r>
      <w:r w:rsidR="009D4E39" w:rsidRPr="00FB165A">
        <w:rPr>
          <w:rStyle w:val="FontStyle19"/>
          <w:sz w:val="20"/>
          <w:szCs w:val="20"/>
        </w:rPr>
        <w:t xml:space="preserve"> </w:t>
      </w:r>
      <w:r w:rsidRPr="00FB165A">
        <w:rPr>
          <w:rStyle w:val="FontStyle19"/>
          <w:sz w:val="20"/>
          <w:szCs w:val="20"/>
        </w:rPr>
        <w:t>w formie kar umownych na następujących zasadach:</w:t>
      </w:r>
    </w:p>
    <w:p w14:paraId="12ED15C3" w14:textId="1922771C" w:rsidR="005A7F37" w:rsidRPr="00FB165A" w:rsidRDefault="004235B1" w:rsidP="00EE64DC">
      <w:pPr>
        <w:pStyle w:val="Akapitzlist"/>
        <w:numPr>
          <w:ilvl w:val="1"/>
          <w:numId w:val="10"/>
        </w:numPr>
        <w:tabs>
          <w:tab w:val="left" w:pos="284"/>
        </w:tabs>
        <w:autoSpaceDE w:val="0"/>
        <w:autoSpaceDN w:val="0"/>
        <w:adjustRightInd w:val="0"/>
        <w:spacing w:after="0" w:line="360" w:lineRule="auto"/>
        <w:jc w:val="both"/>
        <w:rPr>
          <w:rStyle w:val="FontStyle19"/>
          <w:strike/>
          <w:sz w:val="20"/>
          <w:szCs w:val="20"/>
        </w:rPr>
      </w:pPr>
      <w:r w:rsidRPr="00FB165A">
        <w:rPr>
          <w:rStyle w:val="FontStyle19"/>
          <w:sz w:val="20"/>
          <w:szCs w:val="20"/>
        </w:rPr>
        <w:t xml:space="preserve">Wykonawca zapłaci Zamawiającemu karę umowną w wysokości </w:t>
      </w:r>
      <w:r w:rsidR="0078293E" w:rsidRPr="00FB165A">
        <w:rPr>
          <w:rStyle w:val="FontStyle19"/>
          <w:sz w:val="20"/>
          <w:szCs w:val="20"/>
        </w:rPr>
        <w:t>15</w:t>
      </w:r>
      <w:r w:rsidRPr="00FB165A">
        <w:rPr>
          <w:rStyle w:val="FontStyle19"/>
          <w:sz w:val="20"/>
          <w:szCs w:val="20"/>
        </w:rPr>
        <w:t>% całkowitego</w:t>
      </w:r>
      <w:r w:rsidR="00274B49" w:rsidRPr="00FB165A">
        <w:rPr>
          <w:rStyle w:val="FontStyle19"/>
          <w:sz w:val="20"/>
          <w:szCs w:val="20"/>
        </w:rPr>
        <w:t xml:space="preserve"> </w:t>
      </w:r>
      <w:r w:rsidRPr="00FB165A">
        <w:rPr>
          <w:rStyle w:val="FontStyle19"/>
          <w:sz w:val="20"/>
          <w:szCs w:val="20"/>
        </w:rPr>
        <w:t xml:space="preserve">wynagrodzenia brutto, określonego w § </w:t>
      </w:r>
      <w:r w:rsidR="00274B49" w:rsidRPr="00FB165A">
        <w:rPr>
          <w:rStyle w:val="FontStyle19"/>
          <w:sz w:val="20"/>
          <w:szCs w:val="20"/>
        </w:rPr>
        <w:t>5</w:t>
      </w:r>
      <w:r w:rsidRPr="00FB165A">
        <w:rPr>
          <w:rStyle w:val="FontStyle19"/>
          <w:sz w:val="20"/>
          <w:szCs w:val="20"/>
        </w:rPr>
        <w:t xml:space="preserve"> ust. 1, za odstąpienie od umowy którejkolwiek </w:t>
      </w:r>
      <w:r w:rsidR="007C19EF" w:rsidRPr="00FB165A">
        <w:rPr>
          <w:rStyle w:val="FontStyle19"/>
          <w:sz w:val="20"/>
          <w:szCs w:val="20"/>
        </w:rPr>
        <w:br/>
      </w:r>
      <w:r w:rsidRPr="00FB165A">
        <w:rPr>
          <w:rStyle w:val="FontStyle19"/>
          <w:sz w:val="20"/>
          <w:szCs w:val="20"/>
        </w:rPr>
        <w:t>ze stron z przyczyn leżących po stronie Wykonawcy,</w:t>
      </w:r>
    </w:p>
    <w:p w14:paraId="25E9E7C0" w14:textId="071A4A5B" w:rsidR="0035139B" w:rsidRPr="00FB165A" w:rsidRDefault="0035139B" w:rsidP="00BB0DA5">
      <w:pPr>
        <w:pStyle w:val="Style5"/>
        <w:numPr>
          <w:ilvl w:val="1"/>
          <w:numId w:val="10"/>
        </w:numPr>
        <w:tabs>
          <w:tab w:val="left" w:pos="989"/>
        </w:tabs>
        <w:spacing w:line="360" w:lineRule="auto"/>
        <w:rPr>
          <w:rStyle w:val="FontStyle19"/>
          <w:rFonts w:eastAsiaTheme="minorHAnsi"/>
          <w:sz w:val="20"/>
          <w:szCs w:val="20"/>
          <w:lang w:eastAsia="en-US"/>
        </w:rPr>
      </w:pPr>
      <w:r w:rsidRPr="00FB165A">
        <w:rPr>
          <w:sz w:val="20"/>
          <w:szCs w:val="20"/>
        </w:rPr>
        <w:t xml:space="preserve">Wykonawca zapłaci za zwłokę w wykonaniu świadczeń, o których mowa w § 3 </w:t>
      </w:r>
      <w:r w:rsidR="00C63813" w:rsidRPr="00FB165A">
        <w:rPr>
          <w:sz w:val="20"/>
          <w:szCs w:val="20"/>
        </w:rPr>
        <w:t>pkt</w:t>
      </w:r>
      <w:r w:rsidRPr="00FB165A">
        <w:rPr>
          <w:sz w:val="20"/>
          <w:szCs w:val="20"/>
        </w:rPr>
        <w:t xml:space="preserve"> 9 lit. b karę umowną w wysokości 0,5% wynagrodzenia brutto, określonego w § 5 ust.1 - za każdy dzień zwłoki</w:t>
      </w:r>
      <w:r w:rsidR="00E00DC1" w:rsidRPr="00FB165A">
        <w:rPr>
          <w:sz w:val="20"/>
          <w:szCs w:val="20"/>
        </w:rPr>
        <w:t>, nie więcej niż 3,5 % wynagrodzenia brutto, określonego w § 5 ust.1.</w:t>
      </w:r>
    </w:p>
    <w:p w14:paraId="7E21C4AC" w14:textId="61B3275E" w:rsidR="003D48F8" w:rsidRPr="00FB165A" w:rsidRDefault="0035139B" w:rsidP="003D48F8">
      <w:pPr>
        <w:pStyle w:val="Akapitzlist"/>
        <w:numPr>
          <w:ilvl w:val="0"/>
          <w:numId w:val="11"/>
        </w:numPr>
        <w:spacing w:after="0" w:line="360" w:lineRule="auto"/>
        <w:jc w:val="both"/>
        <w:rPr>
          <w:rFonts w:ascii="Arial" w:eastAsia="Times New Roman" w:hAnsi="Arial" w:cs="Arial"/>
          <w:sz w:val="20"/>
          <w:szCs w:val="20"/>
          <w:lang w:eastAsia="ar-SA"/>
        </w:rPr>
      </w:pPr>
      <w:r w:rsidRPr="00FB165A">
        <w:rPr>
          <w:rFonts w:ascii="Arial" w:eastAsia="Times New Roman" w:hAnsi="Arial" w:cs="Arial"/>
          <w:sz w:val="20"/>
          <w:szCs w:val="20"/>
          <w:lang w:eastAsia="ar-SA"/>
        </w:rPr>
        <w:t>Kary umowne, opisane w ust. 1, są niezależne od siebie i podlegają sumowaniu</w:t>
      </w:r>
      <w:r w:rsidR="00E00DC1" w:rsidRPr="00FB165A">
        <w:rPr>
          <w:rFonts w:ascii="Arial" w:eastAsia="Times New Roman" w:hAnsi="Arial" w:cs="Arial"/>
          <w:sz w:val="20"/>
          <w:szCs w:val="20"/>
          <w:lang w:eastAsia="ar-SA"/>
        </w:rPr>
        <w:t>.</w:t>
      </w:r>
    </w:p>
    <w:p w14:paraId="0C839F88" w14:textId="77777777" w:rsidR="00274B49" w:rsidRPr="00FB165A" w:rsidRDefault="004235B1" w:rsidP="00DA432E">
      <w:pPr>
        <w:pStyle w:val="Style5"/>
        <w:widowControl/>
        <w:numPr>
          <w:ilvl w:val="0"/>
          <w:numId w:val="11"/>
        </w:numPr>
        <w:tabs>
          <w:tab w:val="left" w:pos="989"/>
        </w:tabs>
        <w:spacing w:line="360" w:lineRule="auto"/>
        <w:rPr>
          <w:rStyle w:val="FontStyle19"/>
          <w:sz w:val="20"/>
          <w:szCs w:val="20"/>
        </w:rPr>
      </w:pPr>
      <w:r w:rsidRPr="00FB165A">
        <w:rPr>
          <w:rStyle w:val="FontStyle19"/>
          <w:sz w:val="20"/>
          <w:szCs w:val="20"/>
        </w:rPr>
        <w:t>Zamawiający może dochodzić na zasadach ogólnych odszkodowań przewyższających wysokość zastrzeżonych na jego rzecz kar umownych.</w:t>
      </w:r>
    </w:p>
    <w:p w14:paraId="598456B5" w14:textId="2B055DC2" w:rsidR="004235B1" w:rsidRPr="00FB165A" w:rsidRDefault="004235B1" w:rsidP="00DA432E">
      <w:pPr>
        <w:pStyle w:val="Style5"/>
        <w:widowControl/>
        <w:numPr>
          <w:ilvl w:val="0"/>
          <w:numId w:val="11"/>
        </w:numPr>
        <w:tabs>
          <w:tab w:val="left" w:pos="989"/>
        </w:tabs>
        <w:spacing w:line="360" w:lineRule="auto"/>
        <w:rPr>
          <w:sz w:val="20"/>
          <w:szCs w:val="20"/>
        </w:rPr>
      </w:pPr>
      <w:r w:rsidRPr="00FB165A">
        <w:rPr>
          <w:rStyle w:val="FontStyle19"/>
          <w:sz w:val="20"/>
          <w:szCs w:val="20"/>
        </w:rPr>
        <w:t xml:space="preserve">Kary umowne będą płatne w terminie </w:t>
      </w:r>
      <w:r w:rsidR="00E00DC1" w:rsidRPr="00FB165A">
        <w:rPr>
          <w:rStyle w:val="FontStyle19"/>
          <w:sz w:val="20"/>
          <w:szCs w:val="20"/>
        </w:rPr>
        <w:t>7</w:t>
      </w:r>
      <w:r w:rsidRPr="00FB165A">
        <w:rPr>
          <w:rStyle w:val="FontStyle19"/>
          <w:sz w:val="20"/>
          <w:szCs w:val="20"/>
        </w:rPr>
        <w:t xml:space="preserve"> dni od dnia otrzymania przez Wykonawcę noty obciążeniowej.</w:t>
      </w:r>
    </w:p>
    <w:p w14:paraId="44FF4BE6" w14:textId="756E11E6" w:rsidR="004235B1" w:rsidRPr="00FB165A" w:rsidRDefault="004235B1" w:rsidP="00DA432E">
      <w:pPr>
        <w:pStyle w:val="Style5"/>
        <w:widowControl/>
        <w:numPr>
          <w:ilvl w:val="0"/>
          <w:numId w:val="11"/>
        </w:numPr>
        <w:tabs>
          <w:tab w:val="left" w:pos="254"/>
        </w:tabs>
        <w:spacing w:line="360" w:lineRule="auto"/>
        <w:rPr>
          <w:sz w:val="20"/>
          <w:szCs w:val="20"/>
        </w:rPr>
      </w:pPr>
      <w:r w:rsidRPr="00FB165A">
        <w:rPr>
          <w:sz w:val="20"/>
          <w:szCs w:val="20"/>
        </w:rPr>
        <w:t xml:space="preserve">Wykonawca ponosi pełną odpowiedzialność za: </w:t>
      </w:r>
    </w:p>
    <w:p w14:paraId="110F90D9" w14:textId="39DCEC30" w:rsidR="004235B1" w:rsidRPr="00FB165A" w:rsidRDefault="004235B1" w:rsidP="00DA432E">
      <w:pPr>
        <w:pStyle w:val="Tekstpodstawowy21"/>
        <w:numPr>
          <w:ilvl w:val="0"/>
          <w:numId w:val="18"/>
        </w:numPr>
        <w:spacing w:line="360" w:lineRule="auto"/>
        <w:rPr>
          <w:rFonts w:ascii="Arial" w:hAnsi="Arial" w:cs="Arial"/>
          <w:sz w:val="20"/>
          <w:szCs w:val="20"/>
        </w:rPr>
      </w:pPr>
      <w:r w:rsidRPr="00FB165A">
        <w:rPr>
          <w:rFonts w:ascii="Arial" w:hAnsi="Arial" w:cs="Arial"/>
          <w:sz w:val="20"/>
          <w:szCs w:val="20"/>
        </w:rPr>
        <w:t xml:space="preserve">szkody wyrządzone Zamawiającemu i/lub jego pracownikom i/lub osobom trzecim, spowodowane niewykonaniem lub nienależytym wykonaniem usług będących przedmiotem niniejszej umowy, a także za szkody powstałe w związku z wykonywaną przez niego usługą, </w:t>
      </w:r>
      <w:r w:rsidR="00761519" w:rsidRPr="00FB165A">
        <w:rPr>
          <w:rFonts w:ascii="Arial" w:hAnsi="Arial" w:cs="Arial"/>
          <w:sz w:val="20"/>
          <w:szCs w:val="20"/>
        </w:rPr>
        <w:br/>
      </w:r>
      <w:r w:rsidRPr="00FB165A">
        <w:rPr>
          <w:rFonts w:ascii="Arial" w:hAnsi="Arial" w:cs="Arial"/>
          <w:sz w:val="20"/>
          <w:szCs w:val="20"/>
        </w:rPr>
        <w:t>z wyłączeniem zdarzeń występujących po stronie Zamawiającego</w:t>
      </w:r>
      <w:r w:rsidR="00A85503" w:rsidRPr="00FB165A">
        <w:rPr>
          <w:rFonts w:ascii="Arial" w:hAnsi="Arial" w:cs="Arial"/>
          <w:sz w:val="20"/>
          <w:szCs w:val="20"/>
        </w:rPr>
        <w:t>;</w:t>
      </w:r>
    </w:p>
    <w:p w14:paraId="3B241254" w14:textId="34EBA082" w:rsidR="00274B49" w:rsidRPr="00FB165A" w:rsidRDefault="004235B1" w:rsidP="00DA432E">
      <w:pPr>
        <w:pStyle w:val="Tekstpodstawowy21"/>
        <w:numPr>
          <w:ilvl w:val="0"/>
          <w:numId w:val="18"/>
        </w:numPr>
        <w:spacing w:line="360" w:lineRule="auto"/>
        <w:rPr>
          <w:rFonts w:ascii="Arial" w:hAnsi="Arial" w:cs="Arial"/>
          <w:sz w:val="20"/>
          <w:szCs w:val="20"/>
        </w:rPr>
      </w:pPr>
      <w:r w:rsidRPr="00FB165A">
        <w:rPr>
          <w:rFonts w:ascii="Arial" w:hAnsi="Arial" w:cs="Arial"/>
          <w:sz w:val="20"/>
          <w:szCs w:val="20"/>
        </w:rPr>
        <w:t>szkody poczynione w przestrzeni i/lub obiekcie, w którym będ</w:t>
      </w:r>
      <w:r w:rsidR="00761519" w:rsidRPr="00FB165A">
        <w:rPr>
          <w:rFonts w:ascii="Arial" w:hAnsi="Arial" w:cs="Arial"/>
          <w:sz w:val="20"/>
          <w:szCs w:val="20"/>
        </w:rPr>
        <w:t>zie</w:t>
      </w:r>
      <w:r w:rsidRPr="00FB165A">
        <w:rPr>
          <w:rFonts w:ascii="Arial" w:hAnsi="Arial" w:cs="Arial"/>
          <w:sz w:val="20"/>
          <w:szCs w:val="20"/>
        </w:rPr>
        <w:t xml:space="preserve"> organizowane </w:t>
      </w:r>
      <w:r w:rsidR="00F81749" w:rsidRPr="00FB165A">
        <w:rPr>
          <w:rFonts w:ascii="Arial" w:hAnsi="Arial" w:cs="Arial"/>
          <w:sz w:val="20"/>
          <w:szCs w:val="20"/>
        </w:rPr>
        <w:t>wydarzeni</w:t>
      </w:r>
      <w:r w:rsidR="00761519" w:rsidRPr="00FB165A">
        <w:rPr>
          <w:rFonts w:ascii="Arial" w:hAnsi="Arial" w:cs="Arial"/>
          <w:sz w:val="20"/>
          <w:szCs w:val="20"/>
        </w:rPr>
        <w:t>e</w:t>
      </w:r>
      <w:r w:rsidRPr="00FB165A">
        <w:rPr>
          <w:rFonts w:ascii="Arial" w:hAnsi="Arial" w:cs="Arial"/>
          <w:sz w:val="20"/>
          <w:szCs w:val="20"/>
        </w:rPr>
        <w:t xml:space="preserve">, </w:t>
      </w:r>
      <w:r w:rsidR="007C19EF" w:rsidRPr="00FB165A">
        <w:rPr>
          <w:rFonts w:ascii="Arial" w:hAnsi="Arial" w:cs="Arial"/>
          <w:sz w:val="20"/>
          <w:szCs w:val="20"/>
        </w:rPr>
        <w:br/>
      </w:r>
      <w:r w:rsidRPr="00FB165A">
        <w:rPr>
          <w:rFonts w:ascii="Arial" w:hAnsi="Arial" w:cs="Arial"/>
          <w:sz w:val="20"/>
          <w:szCs w:val="20"/>
        </w:rPr>
        <w:t xml:space="preserve">które będą miały związek z </w:t>
      </w:r>
      <w:r w:rsidR="00761519" w:rsidRPr="00FB165A">
        <w:rPr>
          <w:rFonts w:ascii="Arial" w:hAnsi="Arial" w:cs="Arial"/>
          <w:sz w:val="20"/>
          <w:szCs w:val="20"/>
        </w:rPr>
        <w:t>jego</w:t>
      </w:r>
      <w:r w:rsidR="00F81749" w:rsidRPr="00FB165A">
        <w:rPr>
          <w:rFonts w:ascii="Arial" w:hAnsi="Arial" w:cs="Arial"/>
          <w:sz w:val="20"/>
          <w:szCs w:val="20"/>
        </w:rPr>
        <w:t xml:space="preserve"> organizacją</w:t>
      </w:r>
      <w:r w:rsidRPr="00FB165A">
        <w:rPr>
          <w:rFonts w:ascii="Arial" w:hAnsi="Arial" w:cs="Arial"/>
          <w:sz w:val="20"/>
          <w:szCs w:val="20"/>
        </w:rPr>
        <w:t>.</w:t>
      </w:r>
    </w:p>
    <w:p w14:paraId="21E95D41" w14:textId="1331A285" w:rsidR="00274B49" w:rsidRPr="00FB165A" w:rsidRDefault="004235B1" w:rsidP="00DA432E">
      <w:pPr>
        <w:pStyle w:val="Tekstpodstawowy21"/>
        <w:numPr>
          <w:ilvl w:val="0"/>
          <w:numId w:val="11"/>
        </w:numPr>
        <w:spacing w:line="360" w:lineRule="auto"/>
        <w:rPr>
          <w:rFonts w:ascii="Arial" w:hAnsi="Arial" w:cs="Arial"/>
          <w:sz w:val="20"/>
          <w:szCs w:val="20"/>
        </w:rPr>
      </w:pPr>
      <w:r w:rsidRPr="00FB165A">
        <w:rPr>
          <w:rFonts w:ascii="Arial" w:hAnsi="Arial" w:cs="Arial"/>
          <w:sz w:val="20"/>
          <w:szCs w:val="20"/>
        </w:rPr>
        <w:t xml:space="preserve">Naprawienie szkody, jaką Zamawiający lub osoby trzecie ponieśli z powodu nienależytego wykonania umowy przez Wykonawcę, obejmuje wyłącznie szkody po stronie Zamawiającego </w:t>
      </w:r>
      <w:r w:rsidR="007C19EF" w:rsidRPr="00FB165A">
        <w:rPr>
          <w:rFonts w:ascii="Arial" w:hAnsi="Arial" w:cs="Arial"/>
          <w:sz w:val="20"/>
          <w:szCs w:val="20"/>
        </w:rPr>
        <w:br/>
      </w:r>
      <w:r w:rsidRPr="00FB165A">
        <w:rPr>
          <w:rFonts w:ascii="Arial" w:hAnsi="Arial" w:cs="Arial"/>
          <w:sz w:val="20"/>
          <w:szCs w:val="20"/>
        </w:rPr>
        <w:t>lub osób trzecich.</w:t>
      </w:r>
    </w:p>
    <w:p w14:paraId="45432C59" w14:textId="77777777" w:rsidR="00704233" w:rsidRPr="00FB165A" w:rsidRDefault="004235B1" w:rsidP="00DA432E">
      <w:pPr>
        <w:pStyle w:val="Tekstpodstawowy21"/>
        <w:numPr>
          <w:ilvl w:val="0"/>
          <w:numId w:val="11"/>
        </w:numPr>
        <w:spacing w:line="360" w:lineRule="auto"/>
        <w:rPr>
          <w:rFonts w:ascii="Arial" w:hAnsi="Arial" w:cs="Arial"/>
          <w:sz w:val="20"/>
          <w:szCs w:val="20"/>
        </w:rPr>
      </w:pPr>
      <w:r w:rsidRPr="00FB165A">
        <w:rPr>
          <w:rFonts w:ascii="Arial" w:hAnsi="Arial" w:cs="Arial"/>
          <w:sz w:val="20"/>
          <w:szCs w:val="20"/>
        </w:rPr>
        <w:t>Skutki finansowe wynikłe z wadliwego, nierzetelnego lub nieterminowego wykonania usługi ponosi wyłącznie Wykonawca.</w:t>
      </w:r>
    </w:p>
    <w:p w14:paraId="54230B27" w14:textId="2AE5999F" w:rsidR="004235B1" w:rsidRPr="00FB165A" w:rsidRDefault="004235B1" w:rsidP="00DA432E">
      <w:pPr>
        <w:pStyle w:val="Tekstpodstawowy21"/>
        <w:numPr>
          <w:ilvl w:val="0"/>
          <w:numId w:val="11"/>
        </w:numPr>
        <w:spacing w:line="360" w:lineRule="auto"/>
        <w:rPr>
          <w:rStyle w:val="FontStyle19"/>
          <w:sz w:val="20"/>
          <w:szCs w:val="20"/>
        </w:rPr>
      </w:pPr>
      <w:r w:rsidRPr="00FB165A">
        <w:rPr>
          <w:rFonts w:ascii="Arial" w:hAnsi="Arial" w:cs="Arial"/>
          <w:sz w:val="20"/>
          <w:szCs w:val="20"/>
        </w:rPr>
        <w:t xml:space="preserve">Zamawiający może potrącić karę umowną z wynagrodzenia należnego Wykonawcy </w:t>
      </w:r>
      <w:r w:rsidRPr="00FB165A">
        <w:rPr>
          <w:rFonts w:ascii="Arial" w:hAnsi="Arial" w:cs="Arial"/>
          <w:sz w:val="20"/>
          <w:szCs w:val="20"/>
        </w:rPr>
        <w:br/>
        <w:t>z tytułu wykonania umowy chyba, że uprawnienie do potrącenia zostało wyłączone na podstawie powszechnie obowiązujących przepisów prawa.</w:t>
      </w:r>
    </w:p>
    <w:p w14:paraId="3BD5DFD5" w14:textId="77777777" w:rsidR="00257C80" w:rsidRPr="00FB165A" w:rsidRDefault="00257C80" w:rsidP="00E86647">
      <w:pPr>
        <w:autoSpaceDE w:val="0"/>
        <w:autoSpaceDN w:val="0"/>
        <w:adjustRightInd w:val="0"/>
        <w:spacing w:after="0" w:line="360" w:lineRule="auto"/>
        <w:jc w:val="both"/>
        <w:rPr>
          <w:rFonts w:ascii="Arial" w:hAnsi="Arial" w:cs="Arial"/>
          <w:sz w:val="20"/>
          <w:szCs w:val="20"/>
        </w:rPr>
      </w:pPr>
    </w:p>
    <w:p w14:paraId="48342DA2" w14:textId="77777777" w:rsidR="00D02E6D" w:rsidRPr="00FB165A" w:rsidRDefault="00D02E6D" w:rsidP="00E86647">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 7</w:t>
      </w:r>
    </w:p>
    <w:p w14:paraId="15AFAEEE" w14:textId="458D7C07" w:rsidR="0035139B" w:rsidRPr="00FB165A" w:rsidRDefault="0035139B" w:rsidP="00A85503">
      <w:pPr>
        <w:pStyle w:val="Akapitzlist"/>
        <w:numPr>
          <w:ilvl w:val="0"/>
          <w:numId w:val="19"/>
        </w:numPr>
        <w:autoSpaceDE w:val="0"/>
        <w:autoSpaceDN w:val="0"/>
        <w:adjustRightInd w:val="0"/>
        <w:spacing w:after="0" w:line="360" w:lineRule="auto"/>
        <w:ind w:left="426" w:hanging="426"/>
        <w:jc w:val="both"/>
        <w:rPr>
          <w:rFonts w:ascii="Arial" w:hAnsi="Arial" w:cs="Arial"/>
          <w:sz w:val="20"/>
          <w:szCs w:val="20"/>
        </w:rPr>
      </w:pPr>
      <w:r w:rsidRPr="00FB165A">
        <w:rPr>
          <w:rFonts w:ascii="Arial" w:hAnsi="Arial" w:cs="Arial"/>
          <w:sz w:val="20"/>
          <w:szCs w:val="20"/>
        </w:rPr>
        <w:t xml:space="preserve">Zamawiający, oprócz przypadków określonych przepisami prawa, może odstąpić od umowy </w:t>
      </w:r>
      <w:r w:rsidR="00A85503" w:rsidRPr="00FB165A">
        <w:rPr>
          <w:rFonts w:ascii="Arial" w:hAnsi="Arial" w:cs="Arial"/>
          <w:sz w:val="20"/>
          <w:szCs w:val="20"/>
        </w:rPr>
        <w:br/>
      </w:r>
      <w:r w:rsidRPr="00FB165A">
        <w:rPr>
          <w:rFonts w:ascii="Arial" w:hAnsi="Arial" w:cs="Arial"/>
          <w:sz w:val="20"/>
          <w:szCs w:val="20"/>
        </w:rPr>
        <w:t xml:space="preserve">w części, lub całości umowy, zachowując prawo do naliczenia kary umownej gdy Wykonawca </w:t>
      </w:r>
      <w:r w:rsidR="00A85503" w:rsidRPr="00FB165A">
        <w:rPr>
          <w:rFonts w:ascii="Arial" w:hAnsi="Arial" w:cs="Arial"/>
          <w:sz w:val="20"/>
          <w:szCs w:val="20"/>
        </w:rPr>
        <w:br/>
      </w:r>
      <w:r w:rsidRPr="00FB165A">
        <w:rPr>
          <w:rFonts w:ascii="Arial" w:hAnsi="Arial" w:cs="Arial"/>
          <w:sz w:val="20"/>
          <w:szCs w:val="20"/>
        </w:rPr>
        <w:t>nie wykonuje umowy lub wykonuje przedmiot umowy rażąco niezgodnie z umową i jej załącznikami.</w:t>
      </w:r>
    </w:p>
    <w:p w14:paraId="334E3C3F" w14:textId="2AAB8B52" w:rsidR="0035139B" w:rsidRPr="00FB165A" w:rsidRDefault="0035139B" w:rsidP="0035139B">
      <w:pPr>
        <w:autoSpaceDE w:val="0"/>
        <w:autoSpaceDN w:val="0"/>
        <w:adjustRightInd w:val="0"/>
        <w:spacing w:after="0" w:line="360" w:lineRule="auto"/>
        <w:ind w:left="426"/>
        <w:jc w:val="both"/>
        <w:rPr>
          <w:rFonts w:ascii="Arial" w:hAnsi="Arial" w:cs="Arial"/>
          <w:sz w:val="20"/>
          <w:szCs w:val="20"/>
        </w:rPr>
      </w:pPr>
      <w:r w:rsidRPr="00FB165A">
        <w:rPr>
          <w:rFonts w:ascii="Arial" w:hAnsi="Arial" w:cs="Arial"/>
          <w:sz w:val="20"/>
          <w:szCs w:val="20"/>
        </w:rPr>
        <w:t xml:space="preserve">Odstąpienie od umowy z przyczyn wskazanych w zdaniu poprzednim może nastąpić w terminie </w:t>
      </w:r>
      <w:r w:rsidR="00A85503" w:rsidRPr="00FB165A">
        <w:rPr>
          <w:rFonts w:ascii="Arial" w:hAnsi="Arial" w:cs="Arial"/>
          <w:sz w:val="20"/>
          <w:szCs w:val="20"/>
        </w:rPr>
        <w:br/>
      </w:r>
      <w:r w:rsidRPr="00FB165A">
        <w:rPr>
          <w:rFonts w:ascii="Arial" w:hAnsi="Arial" w:cs="Arial"/>
          <w:sz w:val="20"/>
          <w:szCs w:val="20"/>
        </w:rPr>
        <w:t>3</w:t>
      </w:r>
      <w:r w:rsidR="00A85503" w:rsidRPr="00FB165A">
        <w:rPr>
          <w:rFonts w:ascii="Arial" w:hAnsi="Arial" w:cs="Arial"/>
          <w:sz w:val="20"/>
          <w:szCs w:val="20"/>
        </w:rPr>
        <w:t xml:space="preserve">0 dni </w:t>
      </w:r>
      <w:r w:rsidRPr="00FB165A">
        <w:rPr>
          <w:rFonts w:ascii="Arial" w:hAnsi="Arial" w:cs="Arial"/>
          <w:sz w:val="20"/>
          <w:szCs w:val="20"/>
        </w:rPr>
        <w:t xml:space="preserve">od dnia ich zaistnienia. </w:t>
      </w:r>
    </w:p>
    <w:p w14:paraId="14AD837D" w14:textId="77777777" w:rsidR="0035139B" w:rsidRPr="00FB165A" w:rsidRDefault="0035139B" w:rsidP="00DA432E">
      <w:pPr>
        <w:pStyle w:val="Akapitzlist"/>
        <w:numPr>
          <w:ilvl w:val="0"/>
          <w:numId w:val="19"/>
        </w:numPr>
        <w:autoSpaceDE w:val="0"/>
        <w:autoSpaceDN w:val="0"/>
        <w:adjustRightInd w:val="0"/>
        <w:spacing w:after="0" w:line="360" w:lineRule="auto"/>
        <w:ind w:left="426" w:hanging="426"/>
        <w:jc w:val="both"/>
        <w:rPr>
          <w:rFonts w:ascii="Arial" w:hAnsi="Arial" w:cs="Arial"/>
          <w:sz w:val="20"/>
          <w:szCs w:val="20"/>
        </w:rPr>
      </w:pPr>
      <w:r w:rsidRPr="00FB165A">
        <w:rPr>
          <w:rFonts w:ascii="Arial" w:hAnsi="Arial" w:cs="Arial"/>
          <w:sz w:val="20"/>
          <w:szCs w:val="20"/>
        </w:rPr>
        <w:t>Odstąpienie od umowy wymaga formy pisemnej ze wskazaniem przyczyny odstąpienia.</w:t>
      </w:r>
    </w:p>
    <w:p w14:paraId="004E4ED5" w14:textId="6DF9766A" w:rsidR="0035139B" w:rsidRPr="00FB165A" w:rsidRDefault="0035139B" w:rsidP="00DA432E">
      <w:pPr>
        <w:pStyle w:val="Akapitzlist"/>
        <w:numPr>
          <w:ilvl w:val="0"/>
          <w:numId w:val="19"/>
        </w:numPr>
        <w:autoSpaceDE w:val="0"/>
        <w:autoSpaceDN w:val="0"/>
        <w:adjustRightInd w:val="0"/>
        <w:spacing w:after="0" w:line="360" w:lineRule="auto"/>
        <w:ind w:left="426" w:hanging="426"/>
        <w:jc w:val="both"/>
        <w:rPr>
          <w:rFonts w:ascii="Arial" w:hAnsi="Arial" w:cs="Arial"/>
          <w:sz w:val="20"/>
          <w:szCs w:val="20"/>
        </w:rPr>
      </w:pPr>
      <w:r w:rsidRPr="00FB165A">
        <w:rPr>
          <w:rFonts w:ascii="Arial" w:hAnsi="Arial" w:cs="Arial"/>
          <w:sz w:val="20"/>
          <w:szCs w:val="20"/>
        </w:rPr>
        <w:t>W przypadku odstąpienia przez Zamawiającego od umowy Wykonawca może żądać wyłącznie wynagrodzenia należnego z tytułu prawidłowo wykonanej części umowy</w:t>
      </w:r>
      <w:r w:rsidR="00A85503" w:rsidRPr="00FB165A">
        <w:rPr>
          <w:rFonts w:ascii="Arial" w:hAnsi="Arial" w:cs="Arial"/>
          <w:sz w:val="20"/>
          <w:szCs w:val="20"/>
        </w:rPr>
        <w:t xml:space="preserve">, </w:t>
      </w:r>
      <w:r w:rsidRPr="00FB165A">
        <w:rPr>
          <w:rFonts w:ascii="Arial" w:hAnsi="Arial" w:cs="Arial"/>
          <w:sz w:val="20"/>
          <w:szCs w:val="20"/>
        </w:rPr>
        <w:t>pod warunkiem</w:t>
      </w:r>
      <w:r w:rsidR="00A85503" w:rsidRPr="00FB165A">
        <w:rPr>
          <w:rFonts w:ascii="Arial" w:hAnsi="Arial" w:cs="Arial"/>
          <w:sz w:val="20"/>
          <w:szCs w:val="20"/>
        </w:rPr>
        <w:t>,</w:t>
      </w:r>
      <w:r w:rsidRPr="00FB165A">
        <w:rPr>
          <w:rFonts w:ascii="Arial" w:hAnsi="Arial" w:cs="Arial"/>
          <w:sz w:val="20"/>
          <w:szCs w:val="20"/>
        </w:rPr>
        <w:t xml:space="preserve"> </w:t>
      </w:r>
      <w:r w:rsidR="00A85503" w:rsidRPr="00FB165A">
        <w:rPr>
          <w:rFonts w:ascii="Arial" w:hAnsi="Arial" w:cs="Arial"/>
          <w:sz w:val="20"/>
          <w:szCs w:val="20"/>
        </w:rPr>
        <w:br/>
      </w:r>
      <w:r w:rsidRPr="00FB165A">
        <w:rPr>
          <w:rFonts w:ascii="Arial" w:hAnsi="Arial" w:cs="Arial"/>
          <w:sz w:val="20"/>
          <w:szCs w:val="20"/>
        </w:rPr>
        <w:t>że wykonane świadczenia miały dla Zamawiającego znaczenie ze względu na cel umowy.</w:t>
      </w:r>
    </w:p>
    <w:p w14:paraId="01B4582B" w14:textId="77777777" w:rsidR="00257C80" w:rsidRPr="00FB165A" w:rsidRDefault="00257C80" w:rsidP="00E86647">
      <w:pPr>
        <w:autoSpaceDE w:val="0"/>
        <w:autoSpaceDN w:val="0"/>
        <w:adjustRightInd w:val="0"/>
        <w:spacing w:after="0" w:line="360" w:lineRule="auto"/>
        <w:jc w:val="both"/>
        <w:rPr>
          <w:rFonts w:ascii="Arial" w:hAnsi="Arial" w:cs="Arial"/>
          <w:sz w:val="20"/>
          <w:szCs w:val="20"/>
        </w:rPr>
      </w:pPr>
    </w:p>
    <w:p w14:paraId="18BAE5FF" w14:textId="77777777" w:rsidR="00D02E6D" w:rsidRPr="00FB165A" w:rsidRDefault="00D02E6D" w:rsidP="00E86647">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 8</w:t>
      </w:r>
    </w:p>
    <w:p w14:paraId="7D0E8A87" w14:textId="0122540B" w:rsidR="00D02E6D" w:rsidRPr="00FB165A" w:rsidRDefault="00D02E6D" w:rsidP="00DA432E">
      <w:pPr>
        <w:pStyle w:val="Akapitzlist"/>
        <w:numPr>
          <w:ilvl w:val="0"/>
          <w:numId w:val="12"/>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Wykonawca deklaruje, że będzie wykonywał umowę zgodnie z przepisami dotyczącymi kosztów</w:t>
      </w:r>
      <w:r w:rsidR="00257C80" w:rsidRPr="00FB165A">
        <w:rPr>
          <w:rFonts w:ascii="Arial" w:hAnsi="Arial" w:cs="Arial"/>
          <w:sz w:val="20"/>
          <w:szCs w:val="20"/>
        </w:rPr>
        <w:t xml:space="preserve"> </w:t>
      </w:r>
      <w:r w:rsidRPr="00FB165A">
        <w:rPr>
          <w:rFonts w:ascii="Arial" w:hAnsi="Arial" w:cs="Arial"/>
          <w:sz w:val="20"/>
          <w:szCs w:val="20"/>
        </w:rPr>
        <w:t>pracy i stosowana przez niego stawka wynagrodzenia nie jest niższa od minimalnego</w:t>
      </w:r>
      <w:r w:rsidR="00257C80" w:rsidRPr="00FB165A">
        <w:rPr>
          <w:rFonts w:ascii="Arial" w:hAnsi="Arial" w:cs="Arial"/>
          <w:sz w:val="20"/>
          <w:szCs w:val="20"/>
        </w:rPr>
        <w:t xml:space="preserve"> </w:t>
      </w:r>
      <w:r w:rsidRPr="00FB165A">
        <w:rPr>
          <w:rFonts w:ascii="Arial" w:hAnsi="Arial" w:cs="Arial"/>
          <w:sz w:val="20"/>
          <w:szCs w:val="20"/>
        </w:rPr>
        <w:t>wynagrodzenia za pracę albo minimalnej stawki godzinowej, ustalonych na podstawie przepisów</w:t>
      </w:r>
      <w:r w:rsidR="00257C80" w:rsidRPr="00FB165A">
        <w:rPr>
          <w:rFonts w:ascii="Arial" w:hAnsi="Arial" w:cs="Arial"/>
          <w:sz w:val="20"/>
          <w:szCs w:val="20"/>
        </w:rPr>
        <w:t xml:space="preserve"> </w:t>
      </w:r>
      <w:r w:rsidRPr="00FB165A">
        <w:rPr>
          <w:rFonts w:ascii="Arial" w:hAnsi="Arial" w:cs="Arial"/>
          <w:sz w:val="20"/>
          <w:szCs w:val="20"/>
        </w:rPr>
        <w:t>ustawy z dnia 10 października 2002 r. o minimalnym wynagrodzeniu za pracę.</w:t>
      </w:r>
    </w:p>
    <w:p w14:paraId="34DB7CF0" w14:textId="49D53E67" w:rsidR="003D48F8" w:rsidRPr="00FB165A" w:rsidRDefault="00D02E6D" w:rsidP="00DA432E">
      <w:pPr>
        <w:pStyle w:val="Akapitzlist"/>
        <w:numPr>
          <w:ilvl w:val="0"/>
          <w:numId w:val="12"/>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Na dowód powyższego do protokołu odbioru potwierdzającego należyte wykonanie umowy</w:t>
      </w:r>
      <w:r w:rsidR="00A85503" w:rsidRPr="00FB165A">
        <w:rPr>
          <w:rFonts w:ascii="Arial" w:hAnsi="Arial" w:cs="Arial"/>
          <w:sz w:val="20"/>
          <w:szCs w:val="20"/>
        </w:rPr>
        <w:br/>
      </w:r>
      <w:r w:rsidRPr="00FB165A">
        <w:rPr>
          <w:rFonts w:ascii="Arial" w:hAnsi="Arial" w:cs="Arial"/>
          <w:sz w:val="20"/>
          <w:szCs w:val="20"/>
        </w:rPr>
        <w:t>Wykonawca jest zobowiązany załączyć stosowne sprawozdanie dotyczące wymiaru czasu pracy</w:t>
      </w:r>
      <w:r w:rsidR="00257C80" w:rsidRPr="00FB165A">
        <w:rPr>
          <w:rFonts w:ascii="Arial" w:hAnsi="Arial" w:cs="Arial"/>
          <w:sz w:val="20"/>
          <w:szCs w:val="20"/>
        </w:rPr>
        <w:t xml:space="preserve"> </w:t>
      </w:r>
      <w:r w:rsidR="00257C80" w:rsidRPr="00FB165A">
        <w:rPr>
          <w:rFonts w:ascii="Arial" w:hAnsi="Arial" w:cs="Arial"/>
          <w:sz w:val="20"/>
          <w:szCs w:val="20"/>
        </w:rPr>
        <w:br/>
      </w:r>
      <w:r w:rsidRPr="00FB165A">
        <w:rPr>
          <w:rFonts w:ascii="Arial" w:hAnsi="Arial" w:cs="Arial"/>
          <w:sz w:val="20"/>
          <w:szCs w:val="20"/>
        </w:rPr>
        <w:t>lub informację o liczbie godzin wykonania zlecenia lub świadczenia usług w związku z</w:t>
      </w:r>
      <w:r w:rsidR="00257C80" w:rsidRPr="00FB165A">
        <w:rPr>
          <w:rFonts w:ascii="Arial" w:hAnsi="Arial" w:cs="Arial"/>
          <w:sz w:val="20"/>
          <w:szCs w:val="20"/>
        </w:rPr>
        <w:t xml:space="preserve"> </w:t>
      </w:r>
      <w:r w:rsidRPr="00FB165A">
        <w:rPr>
          <w:rFonts w:ascii="Arial" w:hAnsi="Arial" w:cs="Arial"/>
          <w:sz w:val="20"/>
          <w:szCs w:val="20"/>
        </w:rPr>
        <w:t xml:space="preserve">wykonaniem </w:t>
      </w:r>
    </w:p>
    <w:p w14:paraId="7B6B1C91" w14:textId="59B5F742" w:rsidR="00D02E6D" w:rsidRPr="00FB165A" w:rsidRDefault="00D02E6D" w:rsidP="003D48F8">
      <w:pPr>
        <w:pStyle w:val="Akapitzlist"/>
        <w:autoSpaceDE w:val="0"/>
        <w:autoSpaceDN w:val="0"/>
        <w:adjustRightInd w:val="0"/>
        <w:spacing w:after="0" w:line="360" w:lineRule="auto"/>
        <w:ind w:left="360"/>
        <w:jc w:val="both"/>
        <w:rPr>
          <w:rFonts w:ascii="Arial" w:hAnsi="Arial" w:cs="Arial"/>
          <w:sz w:val="20"/>
          <w:szCs w:val="20"/>
        </w:rPr>
      </w:pPr>
      <w:r w:rsidRPr="00FB165A">
        <w:rPr>
          <w:rFonts w:ascii="Arial" w:hAnsi="Arial" w:cs="Arial"/>
          <w:sz w:val="20"/>
          <w:szCs w:val="20"/>
        </w:rPr>
        <w:t>niniejszej umowy albo złożyć oświadczenie, że nie stosuje się do niego przepisów,</w:t>
      </w:r>
      <w:r w:rsidR="00257C80" w:rsidRPr="00FB165A">
        <w:rPr>
          <w:rFonts w:ascii="Arial" w:hAnsi="Arial" w:cs="Arial"/>
          <w:sz w:val="20"/>
          <w:szCs w:val="20"/>
        </w:rPr>
        <w:t xml:space="preserve"> </w:t>
      </w:r>
      <w:r w:rsidRPr="00FB165A">
        <w:rPr>
          <w:rFonts w:ascii="Arial" w:hAnsi="Arial" w:cs="Arial"/>
          <w:sz w:val="20"/>
          <w:szCs w:val="20"/>
        </w:rPr>
        <w:t xml:space="preserve">o których mowa </w:t>
      </w:r>
      <w:r w:rsidR="00257C80" w:rsidRPr="00FB165A">
        <w:rPr>
          <w:rFonts w:ascii="Arial" w:hAnsi="Arial" w:cs="Arial"/>
          <w:sz w:val="20"/>
          <w:szCs w:val="20"/>
        </w:rPr>
        <w:br/>
      </w:r>
      <w:r w:rsidRPr="00FB165A">
        <w:rPr>
          <w:rFonts w:ascii="Arial" w:hAnsi="Arial" w:cs="Arial"/>
          <w:sz w:val="20"/>
          <w:szCs w:val="20"/>
        </w:rPr>
        <w:t>w ust. 1.</w:t>
      </w:r>
    </w:p>
    <w:p w14:paraId="056BA822" w14:textId="77777777" w:rsidR="00257C80" w:rsidRPr="00FB165A" w:rsidRDefault="00257C80" w:rsidP="00E86647">
      <w:pPr>
        <w:autoSpaceDE w:val="0"/>
        <w:autoSpaceDN w:val="0"/>
        <w:adjustRightInd w:val="0"/>
        <w:spacing w:after="0" w:line="360" w:lineRule="auto"/>
        <w:jc w:val="both"/>
        <w:rPr>
          <w:rFonts w:ascii="Arial" w:hAnsi="Arial" w:cs="Arial"/>
          <w:sz w:val="20"/>
          <w:szCs w:val="20"/>
        </w:rPr>
      </w:pPr>
    </w:p>
    <w:p w14:paraId="5733E395" w14:textId="77777777" w:rsidR="00D02E6D" w:rsidRPr="00FB165A" w:rsidRDefault="00D02E6D" w:rsidP="00E86647">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 9</w:t>
      </w:r>
    </w:p>
    <w:p w14:paraId="17969F6F" w14:textId="393F8C97" w:rsidR="00E86E38" w:rsidRPr="00FB165A" w:rsidRDefault="00E86E38" w:rsidP="00DA432E">
      <w:pPr>
        <w:pStyle w:val="Akapitzlist"/>
        <w:numPr>
          <w:ilvl w:val="0"/>
          <w:numId w:val="4"/>
        </w:numPr>
        <w:suppressAutoHyphens/>
        <w:spacing w:after="0" w:line="360" w:lineRule="auto"/>
        <w:jc w:val="both"/>
        <w:rPr>
          <w:rFonts w:ascii="Arial" w:hAnsi="Arial" w:cs="Arial"/>
          <w:sz w:val="20"/>
          <w:szCs w:val="20"/>
        </w:rPr>
      </w:pPr>
      <w:r w:rsidRPr="00FB165A">
        <w:rPr>
          <w:rFonts w:ascii="Arial" w:hAnsi="Arial" w:cs="Arial"/>
          <w:sz w:val="20"/>
          <w:szCs w:val="20"/>
        </w:rPr>
        <w:t xml:space="preserve">Strony nie odpowiadają za niewykonanie umowy w przypadku zaistnienia zdarzenia o charakterze siły wyższej. Dla potrzeb Umowy „siła wyższa” oznacza zdarzenie zewnętrzne, niezależne od woli Stron, niemożliwe do zapobieżenia, pomimo dołożenia wszelkiej staranności, w szczególności niesprzyjające warunki atmosferyczne, klęski żywiołowe, ograniczenia związane z epidemią. </w:t>
      </w:r>
      <w:r w:rsidR="007C19EF" w:rsidRPr="00FB165A">
        <w:rPr>
          <w:rFonts w:ascii="Arial" w:hAnsi="Arial" w:cs="Arial"/>
          <w:sz w:val="20"/>
          <w:szCs w:val="20"/>
        </w:rPr>
        <w:br/>
      </w:r>
      <w:r w:rsidRPr="00FB165A">
        <w:rPr>
          <w:rFonts w:ascii="Arial" w:hAnsi="Arial" w:cs="Arial"/>
          <w:sz w:val="20"/>
          <w:szCs w:val="20"/>
        </w:rPr>
        <w:t xml:space="preserve">W takim przypadku Wykonawca nie będzie obciążony karami umownymi z tytułu niewykonania </w:t>
      </w:r>
      <w:r w:rsidR="007C19EF" w:rsidRPr="00FB165A">
        <w:rPr>
          <w:rFonts w:ascii="Arial" w:hAnsi="Arial" w:cs="Arial"/>
          <w:sz w:val="20"/>
          <w:szCs w:val="20"/>
        </w:rPr>
        <w:br/>
      </w:r>
      <w:r w:rsidRPr="00FB165A">
        <w:rPr>
          <w:rFonts w:ascii="Arial" w:hAnsi="Arial" w:cs="Arial"/>
          <w:sz w:val="20"/>
          <w:szCs w:val="20"/>
        </w:rPr>
        <w:t xml:space="preserve">lub nienależytego wykonania umowy lub jej części z powodu ww. okoliczności. Wykonawca może wówczas żądać wyłącznie wynagrodzenia należnego z tytułu wykonania części umowy, proporcjonalnie do należycie wykonanego zobowiązania, a gdy umowa została niewykonana </w:t>
      </w:r>
      <w:r w:rsidR="007C19EF" w:rsidRPr="00FB165A">
        <w:rPr>
          <w:rFonts w:ascii="Arial" w:hAnsi="Arial" w:cs="Arial"/>
          <w:sz w:val="20"/>
          <w:szCs w:val="20"/>
        </w:rPr>
        <w:br/>
      </w:r>
      <w:r w:rsidRPr="00FB165A">
        <w:rPr>
          <w:rFonts w:ascii="Arial" w:hAnsi="Arial" w:cs="Arial"/>
          <w:sz w:val="20"/>
          <w:szCs w:val="20"/>
        </w:rPr>
        <w:t xml:space="preserve">w całości, może żądać zwrotu udokumentowanych wydatków, które poczynił w celu należytego wykonania umowy, nie więcej jednak niż 75% wysokości wynagrodzenia brutto określonego </w:t>
      </w:r>
      <w:r w:rsidR="007C19EF" w:rsidRPr="00FB165A">
        <w:rPr>
          <w:rFonts w:ascii="Arial" w:hAnsi="Arial" w:cs="Arial"/>
          <w:sz w:val="20"/>
          <w:szCs w:val="20"/>
        </w:rPr>
        <w:br/>
      </w:r>
      <w:r w:rsidRPr="00FB165A">
        <w:rPr>
          <w:rFonts w:ascii="Arial" w:hAnsi="Arial" w:cs="Arial"/>
          <w:sz w:val="20"/>
          <w:szCs w:val="20"/>
        </w:rPr>
        <w:t>w § 5 ust.1.</w:t>
      </w:r>
    </w:p>
    <w:p w14:paraId="086F191A" w14:textId="1BAFC7D6" w:rsidR="00E86E38" w:rsidRPr="00FB165A" w:rsidRDefault="00E86E38" w:rsidP="00DA432E">
      <w:pPr>
        <w:pStyle w:val="Akapitzlist"/>
        <w:numPr>
          <w:ilvl w:val="0"/>
          <w:numId w:val="4"/>
        </w:numPr>
        <w:suppressAutoHyphens/>
        <w:spacing w:after="0" w:line="360" w:lineRule="auto"/>
        <w:jc w:val="both"/>
        <w:rPr>
          <w:rFonts w:ascii="Arial" w:hAnsi="Arial" w:cs="Arial"/>
          <w:sz w:val="20"/>
          <w:szCs w:val="20"/>
        </w:rPr>
      </w:pPr>
      <w:r w:rsidRPr="00FB165A">
        <w:rPr>
          <w:rFonts w:ascii="Arial" w:hAnsi="Arial" w:cs="Arial"/>
          <w:sz w:val="20"/>
          <w:szCs w:val="20"/>
        </w:rPr>
        <w:t xml:space="preserve">Zamawiający ma prawo do odwołania imprezy i odstąpienia od umowy w przypadku wystąpienia okoliczności mogących skutkować zagrożeniem dla zdrowia publicznego, w szczególności z uwagi na stan epidemii lub stan zagrożenia epidemicznego, w związku z zaleceniami, ograniczeniami, nakazami i zakazami ogłoszonymi przez odpowiednie władze lub służby, po zawarciu umowy. </w:t>
      </w:r>
      <w:r w:rsidR="00704233" w:rsidRPr="00FB165A">
        <w:rPr>
          <w:rFonts w:ascii="Arial" w:hAnsi="Arial" w:cs="Arial"/>
          <w:sz w:val="20"/>
          <w:szCs w:val="20"/>
        </w:rPr>
        <w:br/>
      </w:r>
      <w:r w:rsidRPr="00FB165A">
        <w:rPr>
          <w:rFonts w:ascii="Arial" w:hAnsi="Arial" w:cs="Arial"/>
          <w:sz w:val="20"/>
          <w:szCs w:val="20"/>
        </w:rPr>
        <w:t>W takim przypadku Wykonawcy przysługuje jedynie zwrot należycie udokumentowanych kosztów poniesionych w celu realizacji przedmiotu umowy, nie więcej jednak niż 75% wysokości wynagrodzenia brutto określonego w § 5 ust.1.</w:t>
      </w:r>
    </w:p>
    <w:p w14:paraId="548C002A" w14:textId="77777777" w:rsidR="00AF6DEB" w:rsidRPr="00FB165A" w:rsidRDefault="00AF6DEB" w:rsidP="00E86647">
      <w:pPr>
        <w:autoSpaceDE w:val="0"/>
        <w:autoSpaceDN w:val="0"/>
        <w:adjustRightInd w:val="0"/>
        <w:spacing w:after="0" w:line="360" w:lineRule="auto"/>
        <w:jc w:val="both"/>
        <w:rPr>
          <w:rFonts w:ascii="Arial" w:hAnsi="Arial" w:cs="Arial"/>
          <w:sz w:val="20"/>
          <w:szCs w:val="20"/>
        </w:rPr>
      </w:pPr>
    </w:p>
    <w:p w14:paraId="21CFD311" w14:textId="5A2EB751" w:rsidR="00704233" w:rsidRPr="00FB165A" w:rsidRDefault="00D02E6D" w:rsidP="00BB0DA5">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 10</w:t>
      </w:r>
    </w:p>
    <w:p w14:paraId="68761D72" w14:textId="652ABDEC" w:rsidR="004F3C46" w:rsidRPr="00FB165A" w:rsidRDefault="004F3C46" w:rsidP="00704233">
      <w:pPr>
        <w:autoSpaceDE w:val="0"/>
        <w:autoSpaceDN w:val="0"/>
        <w:adjustRightInd w:val="0"/>
        <w:spacing w:after="0" w:line="360" w:lineRule="auto"/>
        <w:jc w:val="both"/>
        <w:rPr>
          <w:rStyle w:val="FontStyle18"/>
          <w:bCs w:val="0"/>
          <w:sz w:val="20"/>
          <w:szCs w:val="20"/>
        </w:rPr>
      </w:pPr>
      <w:r w:rsidRPr="00FB165A">
        <w:rPr>
          <w:rStyle w:val="FontStyle18"/>
          <w:b w:val="0"/>
          <w:sz w:val="20"/>
          <w:szCs w:val="20"/>
        </w:rPr>
        <w:t xml:space="preserve">Zamawiający realizując obowiązek informowania osób, których dane osobowe są przetwarzane </w:t>
      </w:r>
      <w:r w:rsidRPr="00FB165A">
        <w:rPr>
          <w:rStyle w:val="FontStyle18"/>
          <w:b w:val="0"/>
          <w:sz w:val="20"/>
          <w:szCs w:val="20"/>
        </w:rPr>
        <w:br/>
        <w:t xml:space="preserve">w związku z zawarciem umowy informuje, że administratorem danych osobowych jest Zarząd Województwa Łódzkiego. </w:t>
      </w:r>
      <w:r w:rsidR="00CB484B" w:rsidRPr="00FB165A">
        <w:rPr>
          <w:rStyle w:val="FontStyle18"/>
          <w:b w:val="0"/>
          <w:sz w:val="20"/>
          <w:szCs w:val="20"/>
        </w:rPr>
        <w:t>Pozostałe informacje zawarte są w Załączniku nr 3.</w:t>
      </w:r>
    </w:p>
    <w:p w14:paraId="1A83B047" w14:textId="77777777" w:rsidR="007C19EF" w:rsidRPr="00FB165A" w:rsidRDefault="007C19EF" w:rsidP="004F3C46">
      <w:pPr>
        <w:pStyle w:val="Style9"/>
        <w:widowControl/>
        <w:spacing w:before="115" w:line="360" w:lineRule="auto"/>
        <w:rPr>
          <w:rStyle w:val="FontStyle18"/>
          <w:b w:val="0"/>
          <w:sz w:val="20"/>
          <w:szCs w:val="20"/>
        </w:rPr>
      </w:pPr>
    </w:p>
    <w:p w14:paraId="0E6F8CB8" w14:textId="7D2B5E40" w:rsidR="004F3C46" w:rsidRPr="00FB165A" w:rsidRDefault="004F3C46" w:rsidP="004F3C46">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 1</w:t>
      </w:r>
      <w:r w:rsidR="00BB0DA5" w:rsidRPr="00FB165A">
        <w:rPr>
          <w:rFonts w:ascii="Arial" w:hAnsi="Arial" w:cs="Arial"/>
          <w:b/>
          <w:sz w:val="20"/>
          <w:szCs w:val="20"/>
        </w:rPr>
        <w:t>1</w:t>
      </w:r>
    </w:p>
    <w:p w14:paraId="01AD860B" w14:textId="6441AC87" w:rsidR="003D48F8" w:rsidRPr="00FB165A" w:rsidRDefault="00D02E6D" w:rsidP="00DA432E">
      <w:pPr>
        <w:pStyle w:val="Akapitzlist"/>
        <w:numPr>
          <w:ilvl w:val="0"/>
          <w:numId w:val="15"/>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Wszelkie zmiany niniejszej umowy wymagają formy pisemnej pod rygorem nieważności,</w:t>
      </w:r>
      <w:r w:rsidR="00AF6DEB" w:rsidRPr="00FB165A">
        <w:rPr>
          <w:rFonts w:ascii="Arial" w:hAnsi="Arial" w:cs="Arial"/>
          <w:sz w:val="20"/>
          <w:szCs w:val="20"/>
        </w:rPr>
        <w:t xml:space="preserve"> </w:t>
      </w:r>
      <w:r w:rsidR="004F3C46" w:rsidRPr="00FB165A">
        <w:rPr>
          <w:rFonts w:ascii="Arial" w:hAnsi="Arial" w:cs="Arial"/>
          <w:sz w:val="20"/>
          <w:szCs w:val="20"/>
        </w:rPr>
        <w:br/>
      </w:r>
      <w:r w:rsidR="00E00DC1" w:rsidRPr="00FB165A">
        <w:rPr>
          <w:rFonts w:ascii="Arial" w:hAnsi="Arial" w:cs="Arial"/>
          <w:sz w:val="20"/>
          <w:szCs w:val="20"/>
        </w:rPr>
        <w:t xml:space="preserve"> za wyjątkiem zmian</w:t>
      </w:r>
      <w:r w:rsidR="00BB0DA5" w:rsidRPr="00FB165A">
        <w:rPr>
          <w:rFonts w:ascii="Arial" w:hAnsi="Arial" w:cs="Arial"/>
          <w:sz w:val="20"/>
          <w:szCs w:val="20"/>
        </w:rPr>
        <w:t xml:space="preserve"> </w:t>
      </w:r>
      <w:r w:rsidR="00E83F8B" w:rsidRPr="00FB165A">
        <w:rPr>
          <w:rFonts w:ascii="Arial" w:hAnsi="Arial" w:cs="Arial"/>
          <w:sz w:val="20"/>
          <w:szCs w:val="20"/>
        </w:rPr>
        <w:t>w</w:t>
      </w:r>
      <w:r w:rsidR="00E00DC1" w:rsidRPr="00FB165A">
        <w:rPr>
          <w:rFonts w:ascii="Arial" w:hAnsi="Arial" w:cs="Arial"/>
          <w:sz w:val="20"/>
          <w:szCs w:val="20"/>
        </w:rPr>
        <w:t xml:space="preserve"> </w:t>
      </w:r>
      <w:r w:rsidRPr="00FB165A">
        <w:rPr>
          <w:rFonts w:ascii="Arial" w:hAnsi="Arial" w:cs="Arial"/>
          <w:sz w:val="20"/>
          <w:szCs w:val="20"/>
        </w:rPr>
        <w:t xml:space="preserve">§ 2 ust. </w:t>
      </w:r>
      <w:r w:rsidR="00B54101" w:rsidRPr="00FB165A">
        <w:rPr>
          <w:rFonts w:ascii="Arial" w:hAnsi="Arial" w:cs="Arial"/>
          <w:sz w:val="20"/>
          <w:szCs w:val="20"/>
        </w:rPr>
        <w:t>4</w:t>
      </w:r>
      <w:r w:rsidR="00E86E38" w:rsidRPr="00FB165A">
        <w:rPr>
          <w:rFonts w:ascii="Arial" w:hAnsi="Arial" w:cs="Arial"/>
          <w:sz w:val="20"/>
          <w:szCs w:val="20"/>
        </w:rPr>
        <w:t xml:space="preserve"> i </w:t>
      </w:r>
      <w:r w:rsidR="00B54101" w:rsidRPr="00FB165A">
        <w:rPr>
          <w:rFonts w:ascii="Arial" w:hAnsi="Arial" w:cs="Arial"/>
          <w:sz w:val="20"/>
          <w:szCs w:val="20"/>
        </w:rPr>
        <w:t>5</w:t>
      </w:r>
      <w:r w:rsidR="004F3C46" w:rsidRPr="00FB165A">
        <w:rPr>
          <w:rFonts w:ascii="Arial" w:hAnsi="Arial" w:cs="Arial"/>
          <w:sz w:val="20"/>
          <w:szCs w:val="20"/>
        </w:rPr>
        <w:t>.</w:t>
      </w:r>
    </w:p>
    <w:p w14:paraId="5A65FBBE" w14:textId="06FF732F" w:rsidR="00D02E6D" w:rsidRPr="00FB165A" w:rsidRDefault="00D02E6D" w:rsidP="00DA432E">
      <w:pPr>
        <w:pStyle w:val="Akapitzlist"/>
        <w:numPr>
          <w:ilvl w:val="0"/>
          <w:numId w:val="15"/>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W sprawach nieuregulowanych niniejszą umową mają w szczególności zastosowanie przepisy</w:t>
      </w:r>
      <w:r w:rsidR="00AF6DEB" w:rsidRPr="00FB165A">
        <w:rPr>
          <w:rFonts w:ascii="Arial" w:hAnsi="Arial" w:cs="Arial"/>
          <w:sz w:val="20"/>
          <w:szCs w:val="20"/>
        </w:rPr>
        <w:t xml:space="preserve"> </w:t>
      </w:r>
      <w:r w:rsidRPr="00FB165A">
        <w:rPr>
          <w:rFonts w:ascii="Arial" w:hAnsi="Arial" w:cs="Arial"/>
          <w:sz w:val="20"/>
          <w:szCs w:val="20"/>
        </w:rPr>
        <w:t>Kodeksu Cywilnego</w:t>
      </w:r>
      <w:r w:rsidR="00B54101" w:rsidRPr="00FB165A">
        <w:rPr>
          <w:rFonts w:ascii="Arial" w:hAnsi="Arial" w:cs="Arial"/>
          <w:sz w:val="20"/>
          <w:szCs w:val="20"/>
        </w:rPr>
        <w:t>,</w:t>
      </w:r>
      <w:r w:rsidRPr="00FB165A">
        <w:rPr>
          <w:rFonts w:ascii="Arial" w:hAnsi="Arial" w:cs="Arial"/>
          <w:sz w:val="20"/>
          <w:szCs w:val="20"/>
        </w:rPr>
        <w:t xml:space="preserve"> a ewentualne spory rozpatrywane będą przez sąd powszechny właściwy</w:t>
      </w:r>
      <w:r w:rsidR="00AF6DEB" w:rsidRPr="00FB165A">
        <w:rPr>
          <w:rFonts w:ascii="Arial" w:hAnsi="Arial" w:cs="Arial"/>
          <w:sz w:val="20"/>
          <w:szCs w:val="20"/>
        </w:rPr>
        <w:t xml:space="preserve"> </w:t>
      </w:r>
      <w:r w:rsidRPr="00FB165A">
        <w:rPr>
          <w:rFonts w:ascii="Arial" w:hAnsi="Arial" w:cs="Arial"/>
          <w:sz w:val="20"/>
          <w:szCs w:val="20"/>
        </w:rPr>
        <w:t>miejscowo dla siedziby Zamawiającego.</w:t>
      </w:r>
    </w:p>
    <w:p w14:paraId="766B083B" w14:textId="2C91B6B4" w:rsidR="00D02E6D" w:rsidRPr="00FB165A" w:rsidRDefault="00D02E6D" w:rsidP="00DA432E">
      <w:pPr>
        <w:pStyle w:val="Akapitzlist"/>
        <w:numPr>
          <w:ilvl w:val="0"/>
          <w:numId w:val="15"/>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Projekt, którego dotyczy umowa, jest współfinansowany przez Unię Europejską</w:t>
      </w:r>
      <w:r w:rsidR="00AF6DEB" w:rsidRPr="00FB165A">
        <w:rPr>
          <w:rFonts w:ascii="Arial" w:hAnsi="Arial" w:cs="Arial"/>
          <w:sz w:val="20"/>
          <w:szCs w:val="20"/>
        </w:rPr>
        <w:t xml:space="preserve"> </w:t>
      </w:r>
      <w:r w:rsidRPr="00FB165A">
        <w:rPr>
          <w:rFonts w:ascii="Arial" w:hAnsi="Arial" w:cs="Arial"/>
          <w:sz w:val="20"/>
          <w:szCs w:val="20"/>
        </w:rPr>
        <w:t xml:space="preserve">z </w:t>
      </w:r>
      <w:r w:rsidR="004F3C46" w:rsidRPr="00FB165A">
        <w:rPr>
          <w:rFonts w:ascii="Arial" w:hAnsi="Arial" w:cs="Arial"/>
          <w:sz w:val="20"/>
          <w:szCs w:val="20"/>
        </w:rPr>
        <w:t>Europejskiego Funduszu Rolnego na rzecz Rozwoju Obszarów Wiejskich.</w:t>
      </w:r>
    </w:p>
    <w:p w14:paraId="6D1AD175" w14:textId="5FF51182" w:rsidR="00A07724" w:rsidRPr="00FB165A" w:rsidRDefault="00A07724" w:rsidP="00DA432E">
      <w:pPr>
        <w:pStyle w:val="Akapitzlist"/>
        <w:numPr>
          <w:ilvl w:val="0"/>
          <w:numId w:val="15"/>
        </w:numPr>
        <w:spacing w:line="360" w:lineRule="auto"/>
        <w:jc w:val="both"/>
        <w:rPr>
          <w:rFonts w:ascii="Arial" w:hAnsi="Arial" w:cs="Arial"/>
          <w:sz w:val="20"/>
          <w:szCs w:val="20"/>
        </w:rPr>
      </w:pPr>
      <w:r w:rsidRPr="00FB165A">
        <w:rPr>
          <w:rFonts w:ascii="Arial" w:hAnsi="Arial" w:cs="Arial"/>
          <w:sz w:val="20"/>
          <w:szCs w:val="20"/>
        </w:rPr>
        <w:t xml:space="preserve">Wykonawca dodatkowo złoży oświadczenie, </w:t>
      </w:r>
      <w:r w:rsidRPr="00FB165A">
        <w:rPr>
          <w:rStyle w:val="FontStyle19"/>
          <w:rFonts w:eastAsiaTheme="minorEastAsia"/>
          <w:sz w:val="20"/>
          <w:szCs w:val="20"/>
          <w:lang w:eastAsia="pl-PL"/>
        </w:rPr>
        <w:t xml:space="preserve">stanowiący załącznik nr 2 do niniejszej umowy, </w:t>
      </w:r>
      <w:r w:rsidRPr="00FB165A">
        <w:rPr>
          <w:rFonts w:ascii="Arial" w:hAnsi="Arial" w:cs="Arial"/>
          <w:sz w:val="20"/>
          <w:szCs w:val="20"/>
        </w:rPr>
        <w:t xml:space="preserve">że nie podlega wykluczeniu na podstawie art. 7 ust. 1 pkt 1 – 3 Ustawy z dnia 13 kwietnia 2022 r. </w:t>
      </w:r>
      <w:r w:rsidR="00437992" w:rsidRPr="00FB165A">
        <w:rPr>
          <w:rFonts w:ascii="Arial" w:hAnsi="Arial" w:cs="Arial"/>
          <w:sz w:val="20"/>
          <w:szCs w:val="20"/>
        </w:rPr>
        <w:br/>
      </w:r>
      <w:r w:rsidRPr="00FB165A">
        <w:rPr>
          <w:rFonts w:ascii="Arial" w:hAnsi="Arial" w:cs="Arial"/>
          <w:sz w:val="20"/>
          <w:szCs w:val="20"/>
        </w:rPr>
        <w:t>o szczególnych rozwiązaniach w zakresie przeciwdziałania wspieraniu agresji na Ukrainę oraz służących ochronie bezpieczeństwa narodowego (Dz. U. z 2022 r., poz. 835).</w:t>
      </w:r>
    </w:p>
    <w:p w14:paraId="7A527DA7" w14:textId="0A8045AC" w:rsidR="00AF6DEB" w:rsidRPr="00FB165A" w:rsidRDefault="00D02E6D" w:rsidP="00DA432E">
      <w:pPr>
        <w:pStyle w:val="Akapitzlist"/>
        <w:numPr>
          <w:ilvl w:val="0"/>
          <w:numId w:val="15"/>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Umowę sporządzono w </w:t>
      </w:r>
      <w:r w:rsidR="00A85503" w:rsidRPr="00FB165A">
        <w:rPr>
          <w:rFonts w:ascii="Arial" w:hAnsi="Arial" w:cs="Arial"/>
          <w:sz w:val="20"/>
          <w:szCs w:val="20"/>
        </w:rPr>
        <w:t>trzech</w:t>
      </w:r>
      <w:r w:rsidRPr="00FB165A">
        <w:rPr>
          <w:rFonts w:ascii="Arial" w:hAnsi="Arial" w:cs="Arial"/>
          <w:sz w:val="20"/>
          <w:szCs w:val="20"/>
        </w:rPr>
        <w:t xml:space="preserve"> jednobrzmiących egzemplarzach, </w:t>
      </w:r>
      <w:r w:rsidR="00A85503" w:rsidRPr="00FB165A">
        <w:rPr>
          <w:rFonts w:ascii="Arial" w:hAnsi="Arial" w:cs="Arial"/>
          <w:sz w:val="20"/>
          <w:szCs w:val="20"/>
        </w:rPr>
        <w:t>dwa</w:t>
      </w:r>
      <w:r w:rsidRPr="00FB165A">
        <w:rPr>
          <w:rFonts w:ascii="Arial" w:hAnsi="Arial" w:cs="Arial"/>
          <w:sz w:val="20"/>
          <w:szCs w:val="20"/>
        </w:rPr>
        <w:t xml:space="preserve"> dla Zamawiającego</w:t>
      </w:r>
      <w:r w:rsidR="00AF6DEB" w:rsidRPr="00FB165A">
        <w:rPr>
          <w:rFonts w:ascii="Arial" w:hAnsi="Arial" w:cs="Arial"/>
          <w:sz w:val="20"/>
          <w:szCs w:val="20"/>
        </w:rPr>
        <w:t xml:space="preserve"> </w:t>
      </w:r>
      <w:r w:rsidRPr="00FB165A">
        <w:rPr>
          <w:rFonts w:ascii="Arial" w:hAnsi="Arial" w:cs="Arial"/>
          <w:sz w:val="20"/>
          <w:szCs w:val="20"/>
        </w:rPr>
        <w:t>i jeden dla Wykonawcy.</w:t>
      </w:r>
    </w:p>
    <w:p w14:paraId="68847CA2" w14:textId="77777777" w:rsidR="00D02E6D" w:rsidRPr="00FB165A" w:rsidRDefault="00D02E6D" w:rsidP="00E86647">
      <w:pPr>
        <w:autoSpaceDE w:val="0"/>
        <w:autoSpaceDN w:val="0"/>
        <w:adjustRightInd w:val="0"/>
        <w:spacing w:after="0" w:line="360" w:lineRule="auto"/>
        <w:jc w:val="center"/>
        <w:rPr>
          <w:rFonts w:ascii="Arial" w:hAnsi="Arial" w:cs="Arial"/>
          <w:b/>
          <w:sz w:val="20"/>
          <w:szCs w:val="20"/>
        </w:rPr>
      </w:pPr>
      <w:r w:rsidRPr="00FB165A">
        <w:rPr>
          <w:rFonts w:ascii="Arial" w:hAnsi="Arial" w:cs="Arial"/>
          <w:b/>
          <w:sz w:val="20"/>
          <w:szCs w:val="20"/>
        </w:rPr>
        <w:t>§ 14</w:t>
      </w:r>
    </w:p>
    <w:p w14:paraId="017BE8F4" w14:textId="77777777" w:rsidR="00313918" w:rsidRPr="00FB165A" w:rsidRDefault="00D02E6D" w:rsidP="00313918">
      <w:p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Integralną część umowy stanowią:</w:t>
      </w:r>
    </w:p>
    <w:p w14:paraId="08EB700B" w14:textId="04C52ABD" w:rsidR="00313918" w:rsidRPr="00FB165A" w:rsidRDefault="00D02E6D" w:rsidP="00313918">
      <w:pPr>
        <w:pStyle w:val="Akapitzlist"/>
        <w:numPr>
          <w:ilvl w:val="0"/>
          <w:numId w:val="44"/>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Załącznik nr 1 do umowy– Szczegółowy Opis Przedmiotu Zamówienia.</w:t>
      </w:r>
    </w:p>
    <w:p w14:paraId="2BA60A18" w14:textId="6DDCC3FD" w:rsidR="00313918" w:rsidRPr="00FB165A" w:rsidRDefault="00D02E6D" w:rsidP="00313918">
      <w:pPr>
        <w:pStyle w:val="Akapitzlist"/>
        <w:numPr>
          <w:ilvl w:val="0"/>
          <w:numId w:val="44"/>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 xml:space="preserve">Załącznik nr 2 do umowy – </w:t>
      </w:r>
      <w:r w:rsidR="00A07724" w:rsidRPr="00FB165A">
        <w:rPr>
          <w:rFonts w:ascii="Arial" w:hAnsi="Arial" w:cs="Arial"/>
          <w:sz w:val="20"/>
          <w:szCs w:val="20"/>
        </w:rPr>
        <w:t xml:space="preserve">Wzór oświadczenia o niepodleganiu wykluczeniu z postępowania </w:t>
      </w:r>
      <w:r w:rsidR="00A85503" w:rsidRPr="00FB165A">
        <w:rPr>
          <w:rFonts w:ascii="Arial" w:hAnsi="Arial" w:cs="Arial"/>
          <w:sz w:val="20"/>
          <w:szCs w:val="20"/>
        </w:rPr>
        <w:br/>
      </w:r>
      <w:r w:rsidR="00A07724" w:rsidRPr="00FB165A">
        <w:rPr>
          <w:rFonts w:ascii="Arial" w:hAnsi="Arial" w:cs="Arial"/>
          <w:sz w:val="20"/>
          <w:szCs w:val="20"/>
        </w:rPr>
        <w:t xml:space="preserve">na podstawie art. 7 ust. 1 pkt 1-3 Ustawy z dnia 13 kwietnia 2022r. o szczególnych rozwiązaniach </w:t>
      </w:r>
      <w:r w:rsidR="003A5277" w:rsidRPr="00FB165A">
        <w:rPr>
          <w:rFonts w:ascii="Arial" w:hAnsi="Arial" w:cs="Arial"/>
          <w:sz w:val="20"/>
          <w:szCs w:val="20"/>
        </w:rPr>
        <w:br/>
      </w:r>
      <w:r w:rsidR="00A07724" w:rsidRPr="00FB165A">
        <w:rPr>
          <w:rFonts w:ascii="Arial" w:hAnsi="Arial" w:cs="Arial"/>
          <w:sz w:val="20"/>
          <w:szCs w:val="20"/>
        </w:rPr>
        <w:t>w zakresie przeciwdziałania wspieraniu agresji na Ukrainę oraz służących ochronie bezpieczeństwa narodowego (Dz. U. z 2022 r. poz. 835).</w:t>
      </w:r>
    </w:p>
    <w:p w14:paraId="41B1D38A" w14:textId="0F29508E" w:rsidR="00CB484B" w:rsidRPr="00FB165A" w:rsidRDefault="00CB484B" w:rsidP="00313918">
      <w:pPr>
        <w:pStyle w:val="Akapitzlist"/>
        <w:numPr>
          <w:ilvl w:val="0"/>
          <w:numId w:val="44"/>
        </w:numPr>
        <w:autoSpaceDE w:val="0"/>
        <w:autoSpaceDN w:val="0"/>
        <w:adjustRightInd w:val="0"/>
        <w:spacing w:after="0" w:line="360" w:lineRule="auto"/>
        <w:jc w:val="both"/>
        <w:rPr>
          <w:rFonts w:ascii="Arial" w:hAnsi="Arial" w:cs="Arial"/>
          <w:sz w:val="20"/>
          <w:szCs w:val="20"/>
        </w:rPr>
      </w:pPr>
      <w:r w:rsidRPr="00FB165A">
        <w:rPr>
          <w:rFonts w:ascii="Arial" w:hAnsi="Arial" w:cs="Arial"/>
          <w:sz w:val="20"/>
          <w:szCs w:val="20"/>
        </w:rPr>
        <w:t>Załącznik nr 3 do umowy – Klauzula informacyjna dotycząca przetwarzania danych osobowych</w:t>
      </w:r>
    </w:p>
    <w:p w14:paraId="682044BF" w14:textId="38FA3ADD" w:rsidR="00AF6DEB" w:rsidRPr="00FB165A" w:rsidRDefault="00AF6DEB" w:rsidP="00E86647">
      <w:pPr>
        <w:autoSpaceDE w:val="0"/>
        <w:autoSpaceDN w:val="0"/>
        <w:adjustRightInd w:val="0"/>
        <w:spacing w:after="0" w:line="360" w:lineRule="auto"/>
        <w:jc w:val="both"/>
        <w:rPr>
          <w:rFonts w:ascii="Arial" w:hAnsi="Arial" w:cs="Arial"/>
          <w:b/>
          <w:sz w:val="20"/>
          <w:szCs w:val="20"/>
        </w:rPr>
      </w:pPr>
    </w:p>
    <w:p w14:paraId="72B10434" w14:textId="77777777" w:rsidR="00AF6DEB" w:rsidRPr="00FB165A" w:rsidRDefault="00AF6DEB" w:rsidP="00E86647">
      <w:pPr>
        <w:autoSpaceDE w:val="0"/>
        <w:autoSpaceDN w:val="0"/>
        <w:adjustRightInd w:val="0"/>
        <w:spacing w:after="0" w:line="360" w:lineRule="auto"/>
        <w:jc w:val="both"/>
        <w:rPr>
          <w:rFonts w:ascii="Arial" w:hAnsi="Arial" w:cs="Arial"/>
          <w:b/>
          <w:sz w:val="20"/>
          <w:szCs w:val="20"/>
        </w:rPr>
      </w:pPr>
    </w:p>
    <w:p w14:paraId="0C42B9A9" w14:textId="1CA31BB4" w:rsidR="005D448F" w:rsidRPr="00FB165A" w:rsidRDefault="00D02E6D" w:rsidP="00E86647">
      <w:pPr>
        <w:autoSpaceDE w:val="0"/>
        <w:autoSpaceDN w:val="0"/>
        <w:adjustRightInd w:val="0"/>
        <w:spacing w:after="0" w:line="360" w:lineRule="auto"/>
        <w:ind w:firstLine="708"/>
        <w:jc w:val="both"/>
        <w:rPr>
          <w:rFonts w:ascii="Arial" w:hAnsi="Arial" w:cs="Arial"/>
          <w:b/>
          <w:sz w:val="20"/>
          <w:szCs w:val="20"/>
        </w:rPr>
      </w:pPr>
      <w:r w:rsidRPr="00FB165A">
        <w:rPr>
          <w:rFonts w:ascii="Arial" w:hAnsi="Arial" w:cs="Arial"/>
          <w:b/>
          <w:sz w:val="20"/>
          <w:szCs w:val="20"/>
        </w:rPr>
        <w:t>ZAMAWIAJĄC</w:t>
      </w:r>
      <w:r w:rsidR="00AF6DEB" w:rsidRPr="00FB165A">
        <w:rPr>
          <w:rFonts w:ascii="Arial" w:hAnsi="Arial" w:cs="Arial"/>
          <w:b/>
          <w:sz w:val="20"/>
          <w:szCs w:val="20"/>
        </w:rPr>
        <w:t xml:space="preserve">Y </w:t>
      </w:r>
      <w:r w:rsidR="00AF6DEB" w:rsidRPr="00FB165A">
        <w:rPr>
          <w:rFonts w:ascii="Arial" w:hAnsi="Arial" w:cs="Arial"/>
          <w:b/>
          <w:sz w:val="20"/>
          <w:szCs w:val="20"/>
        </w:rPr>
        <w:tab/>
      </w:r>
      <w:r w:rsidR="00AF6DEB" w:rsidRPr="00FB165A">
        <w:rPr>
          <w:rFonts w:ascii="Arial" w:hAnsi="Arial" w:cs="Arial"/>
          <w:b/>
          <w:sz w:val="20"/>
          <w:szCs w:val="20"/>
        </w:rPr>
        <w:tab/>
      </w:r>
      <w:r w:rsidR="00AF6DEB" w:rsidRPr="00FB165A">
        <w:rPr>
          <w:rFonts w:ascii="Arial" w:hAnsi="Arial" w:cs="Arial"/>
          <w:b/>
          <w:sz w:val="20"/>
          <w:szCs w:val="20"/>
        </w:rPr>
        <w:tab/>
      </w:r>
      <w:r w:rsidR="00AF6DEB" w:rsidRPr="00FB165A">
        <w:rPr>
          <w:rFonts w:ascii="Arial" w:hAnsi="Arial" w:cs="Arial"/>
          <w:b/>
          <w:sz w:val="20"/>
          <w:szCs w:val="20"/>
        </w:rPr>
        <w:tab/>
      </w:r>
      <w:r w:rsidR="00AF6DEB" w:rsidRPr="00FB165A">
        <w:rPr>
          <w:rFonts w:ascii="Arial" w:hAnsi="Arial" w:cs="Arial"/>
          <w:b/>
          <w:sz w:val="20"/>
          <w:szCs w:val="20"/>
        </w:rPr>
        <w:tab/>
      </w:r>
      <w:r w:rsidR="00AF6DEB" w:rsidRPr="00FB165A">
        <w:rPr>
          <w:rFonts w:ascii="Arial" w:hAnsi="Arial" w:cs="Arial"/>
          <w:b/>
          <w:sz w:val="20"/>
          <w:szCs w:val="20"/>
        </w:rPr>
        <w:tab/>
      </w:r>
      <w:r w:rsidR="00AF6DEB" w:rsidRPr="00FB165A">
        <w:rPr>
          <w:rFonts w:ascii="Arial" w:hAnsi="Arial" w:cs="Arial"/>
          <w:b/>
          <w:sz w:val="20"/>
          <w:szCs w:val="20"/>
        </w:rPr>
        <w:tab/>
      </w:r>
      <w:r w:rsidRPr="00FB165A">
        <w:rPr>
          <w:rFonts w:ascii="Arial" w:hAnsi="Arial" w:cs="Arial"/>
          <w:b/>
          <w:sz w:val="20"/>
          <w:szCs w:val="20"/>
        </w:rPr>
        <w:t>WYKONAWCA</w:t>
      </w:r>
    </w:p>
    <w:p w14:paraId="386A860F" w14:textId="69A5B3BB" w:rsidR="00A85503" w:rsidRPr="00FB165A" w:rsidRDefault="00A85503" w:rsidP="00E86647">
      <w:pPr>
        <w:autoSpaceDE w:val="0"/>
        <w:autoSpaceDN w:val="0"/>
        <w:adjustRightInd w:val="0"/>
        <w:spacing w:after="0" w:line="360" w:lineRule="auto"/>
        <w:ind w:firstLine="708"/>
        <w:jc w:val="both"/>
        <w:rPr>
          <w:rFonts w:ascii="Arial" w:hAnsi="Arial" w:cs="Arial"/>
          <w:b/>
          <w:sz w:val="20"/>
          <w:szCs w:val="20"/>
        </w:rPr>
      </w:pPr>
    </w:p>
    <w:p w14:paraId="14ECF550" w14:textId="618BB283" w:rsidR="00A85503" w:rsidRPr="00FB165A" w:rsidRDefault="00A85503" w:rsidP="00E86647">
      <w:pPr>
        <w:autoSpaceDE w:val="0"/>
        <w:autoSpaceDN w:val="0"/>
        <w:adjustRightInd w:val="0"/>
        <w:spacing w:after="0" w:line="360" w:lineRule="auto"/>
        <w:ind w:firstLine="708"/>
        <w:jc w:val="both"/>
        <w:rPr>
          <w:rFonts w:ascii="Arial" w:hAnsi="Arial" w:cs="Arial"/>
          <w:b/>
          <w:sz w:val="20"/>
          <w:szCs w:val="20"/>
        </w:rPr>
      </w:pPr>
    </w:p>
    <w:p w14:paraId="474C2B20" w14:textId="501F34CE" w:rsidR="00A85503" w:rsidRPr="00FB165A" w:rsidRDefault="00A85503" w:rsidP="00E86647">
      <w:pPr>
        <w:autoSpaceDE w:val="0"/>
        <w:autoSpaceDN w:val="0"/>
        <w:adjustRightInd w:val="0"/>
        <w:spacing w:after="0" w:line="360" w:lineRule="auto"/>
        <w:ind w:firstLine="708"/>
        <w:jc w:val="both"/>
        <w:rPr>
          <w:rFonts w:ascii="Arial" w:hAnsi="Arial" w:cs="Arial"/>
          <w:b/>
          <w:sz w:val="20"/>
          <w:szCs w:val="20"/>
        </w:rPr>
      </w:pPr>
    </w:p>
    <w:p w14:paraId="583995EE" w14:textId="3439B629" w:rsidR="00A85503" w:rsidRPr="00FB165A" w:rsidRDefault="00A85503" w:rsidP="00E86647">
      <w:pPr>
        <w:autoSpaceDE w:val="0"/>
        <w:autoSpaceDN w:val="0"/>
        <w:adjustRightInd w:val="0"/>
        <w:spacing w:after="0" w:line="360" w:lineRule="auto"/>
        <w:ind w:firstLine="708"/>
        <w:jc w:val="both"/>
        <w:rPr>
          <w:rFonts w:ascii="Arial" w:hAnsi="Arial" w:cs="Arial"/>
          <w:b/>
          <w:sz w:val="20"/>
          <w:szCs w:val="20"/>
        </w:rPr>
      </w:pPr>
    </w:p>
    <w:p w14:paraId="250E0F8C" w14:textId="277740BB" w:rsidR="00A85503" w:rsidRPr="00FB165A" w:rsidRDefault="00A85503" w:rsidP="00E86647">
      <w:pPr>
        <w:autoSpaceDE w:val="0"/>
        <w:autoSpaceDN w:val="0"/>
        <w:adjustRightInd w:val="0"/>
        <w:spacing w:after="0" w:line="360" w:lineRule="auto"/>
        <w:ind w:firstLine="708"/>
        <w:jc w:val="both"/>
        <w:rPr>
          <w:rFonts w:ascii="Arial" w:hAnsi="Arial" w:cs="Arial"/>
          <w:b/>
          <w:sz w:val="20"/>
          <w:szCs w:val="20"/>
        </w:rPr>
      </w:pPr>
    </w:p>
    <w:p w14:paraId="24FB1BBA" w14:textId="50638796" w:rsidR="00A85503" w:rsidRPr="00FB165A" w:rsidRDefault="00A85503" w:rsidP="00E86647">
      <w:pPr>
        <w:autoSpaceDE w:val="0"/>
        <w:autoSpaceDN w:val="0"/>
        <w:adjustRightInd w:val="0"/>
        <w:spacing w:after="0" w:line="360" w:lineRule="auto"/>
        <w:ind w:firstLine="708"/>
        <w:jc w:val="both"/>
        <w:rPr>
          <w:rFonts w:ascii="Arial" w:hAnsi="Arial" w:cs="Arial"/>
          <w:b/>
          <w:sz w:val="20"/>
          <w:szCs w:val="20"/>
        </w:rPr>
      </w:pPr>
    </w:p>
    <w:p w14:paraId="1555573E" w14:textId="06009F86" w:rsidR="00A85503" w:rsidRPr="00FB165A" w:rsidRDefault="00A85503" w:rsidP="00E86647">
      <w:pPr>
        <w:autoSpaceDE w:val="0"/>
        <w:autoSpaceDN w:val="0"/>
        <w:adjustRightInd w:val="0"/>
        <w:spacing w:after="0" w:line="360" w:lineRule="auto"/>
        <w:ind w:firstLine="708"/>
        <w:jc w:val="both"/>
        <w:rPr>
          <w:rFonts w:ascii="Arial" w:hAnsi="Arial" w:cs="Arial"/>
          <w:b/>
          <w:sz w:val="20"/>
          <w:szCs w:val="20"/>
        </w:rPr>
      </w:pPr>
    </w:p>
    <w:p w14:paraId="60F47B6B" w14:textId="6D645A44" w:rsidR="00A85503" w:rsidRPr="00FB165A" w:rsidRDefault="00A85503" w:rsidP="00E86647">
      <w:pPr>
        <w:autoSpaceDE w:val="0"/>
        <w:autoSpaceDN w:val="0"/>
        <w:adjustRightInd w:val="0"/>
        <w:spacing w:after="0" w:line="360" w:lineRule="auto"/>
        <w:ind w:firstLine="708"/>
        <w:jc w:val="both"/>
        <w:rPr>
          <w:rFonts w:ascii="Arial" w:hAnsi="Arial" w:cs="Arial"/>
          <w:b/>
          <w:sz w:val="20"/>
          <w:szCs w:val="20"/>
        </w:rPr>
      </w:pPr>
    </w:p>
    <w:p w14:paraId="3DE7DC03" w14:textId="02F03BEE"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5537CEF5" w14:textId="590B815E"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296EE75D" w14:textId="1EAEAA10"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2DBEE209" w14:textId="0EF22BEB"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7B8B9622" w14:textId="350B864C"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162BD379" w14:textId="2A5C95D6"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3CECF428" w14:textId="695F6BF5"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0CBD9682" w14:textId="6043C068"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2239450D" w14:textId="0A1AD373"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422EA072" w14:textId="11CDFBB3"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263DC40B" w14:textId="72DE56DA"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56B6D098" w14:textId="3E6D4A89" w:rsidR="00B5128E" w:rsidRPr="00FB165A" w:rsidRDefault="00B5128E" w:rsidP="00E86647">
      <w:pPr>
        <w:autoSpaceDE w:val="0"/>
        <w:autoSpaceDN w:val="0"/>
        <w:adjustRightInd w:val="0"/>
        <w:spacing w:after="0" w:line="360" w:lineRule="auto"/>
        <w:ind w:firstLine="708"/>
        <w:jc w:val="both"/>
        <w:rPr>
          <w:rFonts w:ascii="Arial" w:hAnsi="Arial" w:cs="Arial"/>
          <w:b/>
          <w:sz w:val="20"/>
          <w:szCs w:val="20"/>
        </w:rPr>
      </w:pPr>
    </w:p>
    <w:p w14:paraId="01D13228" w14:textId="517DC77A" w:rsidR="00B5128E" w:rsidRPr="00FB165A" w:rsidRDefault="00B5128E" w:rsidP="00E86647">
      <w:pPr>
        <w:autoSpaceDE w:val="0"/>
        <w:autoSpaceDN w:val="0"/>
        <w:adjustRightInd w:val="0"/>
        <w:spacing w:after="0" w:line="360" w:lineRule="auto"/>
        <w:ind w:firstLine="708"/>
        <w:jc w:val="both"/>
        <w:rPr>
          <w:rFonts w:ascii="Arial" w:hAnsi="Arial" w:cs="Arial"/>
          <w:b/>
          <w:sz w:val="20"/>
          <w:szCs w:val="20"/>
        </w:rPr>
      </w:pPr>
    </w:p>
    <w:p w14:paraId="615A6DD6" w14:textId="65348567" w:rsidR="00B5128E" w:rsidRPr="00FB165A" w:rsidRDefault="00B5128E" w:rsidP="00E86647">
      <w:pPr>
        <w:autoSpaceDE w:val="0"/>
        <w:autoSpaceDN w:val="0"/>
        <w:adjustRightInd w:val="0"/>
        <w:spacing w:after="0" w:line="360" w:lineRule="auto"/>
        <w:ind w:firstLine="708"/>
        <w:jc w:val="both"/>
        <w:rPr>
          <w:rFonts w:ascii="Arial" w:hAnsi="Arial" w:cs="Arial"/>
          <w:b/>
          <w:sz w:val="20"/>
          <w:szCs w:val="20"/>
        </w:rPr>
      </w:pPr>
    </w:p>
    <w:p w14:paraId="2AEEB861" w14:textId="232433A9" w:rsidR="00B5128E" w:rsidRPr="00FB165A" w:rsidRDefault="00B5128E" w:rsidP="00E86647">
      <w:pPr>
        <w:autoSpaceDE w:val="0"/>
        <w:autoSpaceDN w:val="0"/>
        <w:adjustRightInd w:val="0"/>
        <w:spacing w:after="0" w:line="360" w:lineRule="auto"/>
        <w:ind w:firstLine="708"/>
        <w:jc w:val="both"/>
        <w:rPr>
          <w:rFonts w:ascii="Arial" w:hAnsi="Arial" w:cs="Arial"/>
          <w:b/>
          <w:sz w:val="20"/>
          <w:szCs w:val="20"/>
        </w:rPr>
      </w:pPr>
    </w:p>
    <w:p w14:paraId="3EDEACBE" w14:textId="7F95C066" w:rsidR="00B5128E" w:rsidRPr="00FB165A" w:rsidRDefault="00B5128E" w:rsidP="00E86647">
      <w:pPr>
        <w:autoSpaceDE w:val="0"/>
        <w:autoSpaceDN w:val="0"/>
        <w:adjustRightInd w:val="0"/>
        <w:spacing w:after="0" w:line="360" w:lineRule="auto"/>
        <w:ind w:firstLine="708"/>
        <w:jc w:val="both"/>
        <w:rPr>
          <w:rFonts w:ascii="Arial" w:hAnsi="Arial" w:cs="Arial"/>
          <w:b/>
          <w:sz w:val="20"/>
          <w:szCs w:val="20"/>
        </w:rPr>
      </w:pPr>
    </w:p>
    <w:p w14:paraId="2F02FEEB" w14:textId="20FA4C93" w:rsidR="00B5128E" w:rsidRPr="00FB165A" w:rsidRDefault="00B5128E" w:rsidP="00E86647">
      <w:pPr>
        <w:autoSpaceDE w:val="0"/>
        <w:autoSpaceDN w:val="0"/>
        <w:adjustRightInd w:val="0"/>
        <w:spacing w:after="0" w:line="360" w:lineRule="auto"/>
        <w:ind w:firstLine="708"/>
        <w:jc w:val="both"/>
        <w:rPr>
          <w:rFonts w:ascii="Arial" w:hAnsi="Arial" w:cs="Arial"/>
          <w:b/>
          <w:sz w:val="20"/>
          <w:szCs w:val="20"/>
        </w:rPr>
      </w:pPr>
    </w:p>
    <w:p w14:paraId="3D5856A7" w14:textId="010127CD" w:rsidR="00B5128E" w:rsidRPr="00FB165A" w:rsidRDefault="00B5128E" w:rsidP="00E86647">
      <w:pPr>
        <w:autoSpaceDE w:val="0"/>
        <w:autoSpaceDN w:val="0"/>
        <w:adjustRightInd w:val="0"/>
        <w:spacing w:after="0" w:line="360" w:lineRule="auto"/>
        <w:ind w:firstLine="708"/>
        <w:jc w:val="both"/>
        <w:rPr>
          <w:rFonts w:ascii="Arial" w:hAnsi="Arial" w:cs="Arial"/>
          <w:b/>
          <w:sz w:val="20"/>
          <w:szCs w:val="20"/>
        </w:rPr>
      </w:pPr>
    </w:p>
    <w:p w14:paraId="112548C9" w14:textId="5E6612BC" w:rsidR="00B5128E" w:rsidRPr="00FB165A" w:rsidRDefault="00B5128E" w:rsidP="00E86647">
      <w:pPr>
        <w:autoSpaceDE w:val="0"/>
        <w:autoSpaceDN w:val="0"/>
        <w:adjustRightInd w:val="0"/>
        <w:spacing w:after="0" w:line="360" w:lineRule="auto"/>
        <w:ind w:firstLine="708"/>
        <w:jc w:val="both"/>
        <w:rPr>
          <w:rFonts w:ascii="Arial" w:hAnsi="Arial" w:cs="Arial"/>
          <w:b/>
          <w:sz w:val="20"/>
          <w:szCs w:val="20"/>
        </w:rPr>
      </w:pPr>
    </w:p>
    <w:p w14:paraId="6CE38AF2" w14:textId="70565674"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3B3F99C0" w14:textId="11FA2D19"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45A0E376" w14:textId="4842F55E"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4BCBE646" w14:textId="684DDE13"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0E4D6628" w14:textId="4A54CB8C"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32118A7C" w14:textId="77777777" w:rsidR="00C63813" w:rsidRPr="00FB165A" w:rsidRDefault="00C63813" w:rsidP="00E86647">
      <w:pPr>
        <w:autoSpaceDE w:val="0"/>
        <w:autoSpaceDN w:val="0"/>
        <w:adjustRightInd w:val="0"/>
        <w:spacing w:after="0" w:line="360" w:lineRule="auto"/>
        <w:ind w:firstLine="708"/>
        <w:jc w:val="both"/>
        <w:rPr>
          <w:rFonts w:ascii="Arial" w:hAnsi="Arial" w:cs="Arial"/>
          <w:b/>
          <w:sz w:val="20"/>
          <w:szCs w:val="20"/>
        </w:rPr>
      </w:pPr>
    </w:p>
    <w:p w14:paraId="25A77A3E" w14:textId="250968CD" w:rsidR="00A85503" w:rsidRPr="00FB165A" w:rsidRDefault="00A85503" w:rsidP="00E86647">
      <w:pPr>
        <w:autoSpaceDE w:val="0"/>
        <w:autoSpaceDN w:val="0"/>
        <w:adjustRightInd w:val="0"/>
        <w:spacing w:after="0" w:line="360" w:lineRule="auto"/>
        <w:ind w:firstLine="708"/>
        <w:jc w:val="both"/>
        <w:rPr>
          <w:rFonts w:ascii="Arial" w:hAnsi="Arial" w:cs="Arial"/>
          <w:b/>
          <w:sz w:val="20"/>
          <w:szCs w:val="20"/>
        </w:rPr>
      </w:pPr>
    </w:p>
    <w:p w14:paraId="494A54A6" w14:textId="77777777" w:rsidR="00A85503" w:rsidRPr="00FB165A" w:rsidRDefault="00A85503" w:rsidP="00BE237E">
      <w:pPr>
        <w:autoSpaceDE w:val="0"/>
        <w:autoSpaceDN w:val="0"/>
        <w:adjustRightInd w:val="0"/>
        <w:spacing w:after="0" w:line="360" w:lineRule="auto"/>
        <w:jc w:val="both"/>
        <w:rPr>
          <w:rFonts w:ascii="Arial" w:hAnsi="Arial" w:cs="Arial"/>
          <w:b/>
          <w:sz w:val="20"/>
          <w:szCs w:val="20"/>
        </w:rPr>
      </w:pPr>
    </w:p>
    <w:p w14:paraId="418737CC" w14:textId="77777777" w:rsidR="005D448F" w:rsidRPr="00FB165A" w:rsidRDefault="005D448F" w:rsidP="005D448F">
      <w:pPr>
        <w:jc w:val="right"/>
        <w:rPr>
          <w:rFonts w:ascii="Arial" w:hAnsi="Arial" w:cs="Arial"/>
          <w:sz w:val="20"/>
          <w:szCs w:val="20"/>
        </w:rPr>
      </w:pPr>
      <w:r w:rsidRPr="00FB165A">
        <w:rPr>
          <w:rFonts w:ascii="Arial" w:hAnsi="Arial" w:cs="Arial"/>
          <w:sz w:val="20"/>
          <w:szCs w:val="20"/>
        </w:rPr>
        <w:t>Załącznik nr 1 do umowy</w:t>
      </w:r>
    </w:p>
    <w:p w14:paraId="7B746DEA" w14:textId="1394D916" w:rsidR="005D448F" w:rsidRPr="00FB165A" w:rsidRDefault="005D448F" w:rsidP="005D448F">
      <w:pPr>
        <w:ind w:left="708"/>
        <w:jc w:val="right"/>
        <w:rPr>
          <w:rFonts w:ascii="Arial" w:hAnsi="Arial" w:cs="Arial"/>
          <w:sz w:val="20"/>
          <w:szCs w:val="20"/>
        </w:rPr>
      </w:pPr>
      <w:r w:rsidRPr="00FB165A">
        <w:rPr>
          <w:rFonts w:ascii="Arial" w:hAnsi="Arial" w:cs="Arial"/>
          <w:sz w:val="20"/>
          <w:szCs w:val="20"/>
        </w:rPr>
        <w:t>nr....………..……… z dnia……………..</w:t>
      </w:r>
    </w:p>
    <w:p w14:paraId="5058CE2C" w14:textId="4527EACE" w:rsidR="00D76CCB" w:rsidRPr="00FB165A" w:rsidRDefault="00D76CCB" w:rsidP="005D448F">
      <w:pPr>
        <w:ind w:left="708"/>
        <w:jc w:val="right"/>
        <w:rPr>
          <w:rFonts w:ascii="Arial" w:hAnsi="Arial" w:cs="Arial"/>
          <w:sz w:val="20"/>
          <w:szCs w:val="20"/>
        </w:rPr>
      </w:pPr>
    </w:p>
    <w:p w14:paraId="2767C05F" w14:textId="524BC6B1" w:rsidR="00E00DC1" w:rsidRPr="00FB165A" w:rsidRDefault="00E00DC1" w:rsidP="005D448F">
      <w:pPr>
        <w:ind w:left="708"/>
        <w:jc w:val="right"/>
        <w:rPr>
          <w:rFonts w:ascii="Arial" w:hAnsi="Arial" w:cs="Arial"/>
          <w:sz w:val="20"/>
          <w:szCs w:val="20"/>
        </w:rPr>
      </w:pPr>
    </w:p>
    <w:p w14:paraId="40124766" w14:textId="1849D864" w:rsidR="00E00DC1" w:rsidRPr="00FB165A" w:rsidRDefault="00E00DC1" w:rsidP="005D448F">
      <w:pPr>
        <w:ind w:left="708"/>
        <w:jc w:val="right"/>
        <w:rPr>
          <w:rFonts w:ascii="Arial" w:hAnsi="Arial" w:cs="Arial"/>
          <w:sz w:val="20"/>
          <w:szCs w:val="20"/>
        </w:rPr>
      </w:pPr>
    </w:p>
    <w:p w14:paraId="63FF40FA" w14:textId="77777777" w:rsidR="00E00DC1" w:rsidRPr="00FB165A" w:rsidRDefault="00E00DC1" w:rsidP="005D448F">
      <w:pPr>
        <w:ind w:left="708"/>
        <w:jc w:val="right"/>
        <w:rPr>
          <w:rFonts w:ascii="Arial" w:hAnsi="Arial" w:cs="Arial"/>
          <w:sz w:val="20"/>
          <w:szCs w:val="20"/>
        </w:rPr>
      </w:pPr>
    </w:p>
    <w:p w14:paraId="67404CBF" w14:textId="4CA55909" w:rsidR="00D76CCB" w:rsidRPr="00FB165A" w:rsidRDefault="00D76CCB" w:rsidP="00D76CCB">
      <w:pPr>
        <w:pStyle w:val="NormalnyWeb"/>
        <w:shd w:val="clear" w:color="auto" w:fill="FFFFFF"/>
        <w:suppressAutoHyphens/>
        <w:spacing w:before="0" w:beforeAutospacing="0" w:after="0" w:line="360" w:lineRule="auto"/>
        <w:jc w:val="center"/>
        <w:rPr>
          <w:rFonts w:ascii="Arial" w:hAnsi="Arial" w:cs="Arial"/>
          <w:b/>
          <w:sz w:val="20"/>
          <w:szCs w:val="20"/>
        </w:rPr>
      </w:pPr>
      <w:r w:rsidRPr="00FB165A">
        <w:rPr>
          <w:rFonts w:ascii="Arial" w:hAnsi="Arial" w:cs="Arial"/>
          <w:b/>
          <w:sz w:val="20"/>
          <w:szCs w:val="20"/>
        </w:rPr>
        <w:t>OPIS PRZEDMIOTU ZAMÓWIENIA</w:t>
      </w:r>
    </w:p>
    <w:p w14:paraId="1CDE7342" w14:textId="77777777" w:rsidR="004E2AB6" w:rsidRPr="00FB165A" w:rsidRDefault="004E2AB6" w:rsidP="004E2AB6">
      <w:pPr>
        <w:pStyle w:val="NormalnyWeb"/>
        <w:shd w:val="clear" w:color="auto" w:fill="FFFFFF"/>
        <w:suppressAutoHyphens/>
        <w:spacing w:before="0" w:beforeAutospacing="0" w:after="0" w:line="360" w:lineRule="auto"/>
        <w:jc w:val="center"/>
        <w:rPr>
          <w:rFonts w:ascii="Arial" w:hAnsi="Arial" w:cs="Arial"/>
          <w:b/>
          <w:sz w:val="20"/>
          <w:szCs w:val="20"/>
        </w:rPr>
      </w:pPr>
      <w:r w:rsidRPr="00FB165A">
        <w:rPr>
          <w:rFonts w:ascii="Arial" w:hAnsi="Arial" w:cs="Arial"/>
          <w:b/>
          <w:sz w:val="20"/>
          <w:szCs w:val="20"/>
        </w:rPr>
        <w:t>Realizacja działań związanych z promocją produktów tradycyjnych z terenów województwa łódzkiego</w:t>
      </w:r>
    </w:p>
    <w:p w14:paraId="5FA598E1" w14:textId="77777777" w:rsidR="00D76CCB" w:rsidRPr="00FB165A" w:rsidRDefault="00D76CCB" w:rsidP="00D76CCB">
      <w:pPr>
        <w:spacing w:line="360" w:lineRule="auto"/>
        <w:jc w:val="both"/>
        <w:rPr>
          <w:rFonts w:ascii="Arial" w:hAnsi="Arial" w:cs="Arial"/>
          <w:sz w:val="20"/>
          <w:szCs w:val="20"/>
        </w:rPr>
      </w:pPr>
    </w:p>
    <w:p w14:paraId="6EE6C83A" w14:textId="10C48986" w:rsidR="00D76CCB" w:rsidRPr="00FB165A" w:rsidRDefault="00D76CCB" w:rsidP="00D76CCB">
      <w:pPr>
        <w:spacing w:line="360" w:lineRule="auto"/>
        <w:jc w:val="both"/>
        <w:rPr>
          <w:rFonts w:ascii="Arial" w:hAnsi="Arial" w:cs="Arial"/>
          <w:sz w:val="20"/>
          <w:szCs w:val="20"/>
        </w:rPr>
      </w:pPr>
      <w:bookmarkStart w:id="3" w:name="_Hlk138760469"/>
      <w:r w:rsidRPr="00FB165A">
        <w:rPr>
          <w:rFonts w:ascii="Arial" w:hAnsi="Arial" w:cs="Arial"/>
          <w:sz w:val="20"/>
          <w:szCs w:val="20"/>
        </w:rPr>
        <w:t xml:space="preserve">Przedmiotem zamówienia jest </w:t>
      </w:r>
      <w:r w:rsidR="004E2AB6" w:rsidRPr="00FB165A">
        <w:rPr>
          <w:rFonts w:ascii="Arial" w:hAnsi="Arial" w:cs="Arial"/>
          <w:sz w:val="20"/>
          <w:szCs w:val="20"/>
        </w:rPr>
        <w:t xml:space="preserve">realizacja działań związanych </w:t>
      </w:r>
      <w:r w:rsidRPr="00FB165A">
        <w:rPr>
          <w:rFonts w:ascii="Arial" w:hAnsi="Arial" w:cs="Arial"/>
          <w:sz w:val="20"/>
          <w:szCs w:val="20"/>
        </w:rPr>
        <w:t xml:space="preserve">z promocją produktów tradycyjnych </w:t>
      </w:r>
      <w:r w:rsidR="00313918" w:rsidRPr="00FB165A">
        <w:rPr>
          <w:rFonts w:ascii="Arial" w:hAnsi="Arial" w:cs="Arial"/>
          <w:sz w:val="20"/>
          <w:szCs w:val="20"/>
        </w:rPr>
        <w:br/>
      </w:r>
      <w:r w:rsidRPr="00FB165A">
        <w:rPr>
          <w:rFonts w:ascii="Arial" w:hAnsi="Arial" w:cs="Arial"/>
          <w:sz w:val="20"/>
          <w:szCs w:val="20"/>
        </w:rPr>
        <w:t xml:space="preserve">z terenu województwa łódzkiego. </w:t>
      </w:r>
      <w:bookmarkEnd w:id="3"/>
      <w:r w:rsidRPr="00FB165A">
        <w:rPr>
          <w:rFonts w:ascii="Arial" w:hAnsi="Arial" w:cs="Arial"/>
          <w:sz w:val="20"/>
          <w:szCs w:val="20"/>
        </w:rPr>
        <w:t xml:space="preserve">W ramach przedmiotu zamówienia zorganizowane zostanie jedno </w:t>
      </w:r>
      <w:bookmarkStart w:id="4" w:name="_Hlk138760547"/>
      <w:r w:rsidRPr="00FB165A">
        <w:rPr>
          <w:rFonts w:ascii="Arial" w:hAnsi="Arial" w:cs="Arial"/>
          <w:sz w:val="20"/>
          <w:szCs w:val="20"/>
        </w:rPr>
        <w:t xml:space="preserve">wydarzenie tematyczne </w:t>
      </w:r>
      <w:r w:rsidR="004E2AB6" w:rsidRPr="00FB165A">
        <w:rPr>
          <w:rFonts w:ascii="Arial" w:hAnsi="Arial" w:cs="Arial"/>
          <w:sz w:val="20"/>
          <w:szCs w:val="20"/>
        </w:rPr>
        <w:t>pn.: Warzywa i owoce na talerzu”</w:t>
      </w:r>
      <w:r w:rsidR="00BE237E" w:rsidRPr="00FB165A">
        <w:rPr>
          <w:rFonts w:ascii="Arial" w:hAnsi="Arial" w:cs="Arial"/>
          <w:sz w:val="20"/>
          <w:szCs w:val="20"/>
        </w:rPr>
        <w:t xml:space="preserve"> </w:t>
      </w:r>
      <w:r w:rsidRPr="00FB165A">
        <w:rPr>
          <w:rFonts w:ascii="Arial" w:hAnsi="Arial" w:cs="Arial"/>
          <w:sz w:val="20"/>
          <w:szCs w:val="20"/>
        </w:rPr>
        <w:t xml:space="preserve">wraz ze stoiskami wystawienniczymi </w:t>
      </w:r>
      <w:r w:rsidR="00313918" w:rsidRPr="00FB165A">
        <w:rPr>
          <w:rFonts w:ascii="Arial" w:hAnsi="Arial" w:cs="Arial"/>
          <w:sz w:val="20"/>
          <w:szCs w:val="20"/>
        </w:rPr>
        <w:br/>
      </w:r>
      <w:r w:rsidRPr="00FB165A">
        <w:rPr>
          <w:rFonts w:ascii="Arial" w:hAnsi="Arial" w:cs="Arial"/>
          <w:sz w:val="20"/>
          <w:szCs w:val="20"/>
        </w:rPr>
        <w:t xml:space="preserve">dla lokalnych producentów żywności </w:t>
      </w:r>
      <w:bookmarkEnd w:id="4"/>
      <w:r w:rsidRPr="00FB165A">
        <w:rPr>
          <w:rFonts w:ascii="Arial" w:hAnsi="Arial" w:cs="Arial"/>
          <w:sz w:val="20"/>
          <w:szCs w:val="20"/>
        </w:rPr>
        <w:t>na Ryneczku Marszałkowskim w Łodzi.</w:t>
      </w:r>
      <w:r w:rsidR="004E2AB6" w:rsidRPr="00FB165A">
        <w:rPr>
          <w:rFonts w:ascii="Arial" w:hAnsi="Arial" w:cs="Arial"/>
          <w:sz w:val="20"/>
          <w:szCs w:val="20"/>
        </w:rPr>
        <w:t xml:space="preserve"> </w:t>
      </w:r>
      <w:r w:rsidRPr="00FB165A">
        <w:rPr>
          <w:rFonts w:ascii="Arial" w:hAnsi="Arial" w:cs="Arial"/>
          <w:sz w:val="20"/>
          <w:szCs w:val="20"/>
        </w:rPr>
        <w:t xml:space="preserve">Ponadto przeprowadzona zostanie akcja promocyjna </w:t>
      </w:r>
      <w:bookmarkStart w:id="5" w:name="_Hlk138754172"/>
      <w:r w:rsidRPr="00FB165A">
        <w:rPr>
          <w:rFonts w:ascii="Arial" w:hAnsi="Arial" w:cs="Arial"/>
          <w:sz w:val="20"/>
          <w:szCs w:val="20"/>
        </w:rPr>
        <w:t>(</w:t>
      </w:r>
      <w:r w:rsidRPr="00FB165A">
        <w:rPr>
          <w:rFonts w:ascii="Arial" w:eastAsia="Times New Roman" w:hAnsi="Arial" w:cs="Arial"/>
          <w:sz w:val="20"/>
          <w:szCs w:val="20"/>
        </w:rPr>
        <w:t>w oparciu o regionalne portale internetowe skierowane do mieszkańców województwa łódzkiego)</w:t>
      </w:r>
      <w:bookmarkEnd w:id="5"/>
      <w:r w:rsidRPr="00FB165A">
        <w:rPr>
          <w:rFonts w:ascii="Arial" w:hAnsi="Arial" w:cs="Arial"/>
          <w:sz w:val="20"/>
          <w:szCs w:val="20"/>
        </w:rPr>
        <w:t xml:space="preserve"> lokalnych producentów żywności wysokiej jakości oraz możliwości wsparcia ich działalności ze środków PROW 2014-2020 oraz PS WPR 2023-2027. </w:t>
      </w:r>
    </w:p>
    <w:p w14:paraId="269C46C4" w14:textId="6AFBD4C6" w:rsidR="00D76CCB" w:rsidRPr="00FB165A" w:rsidRDefault="00D76CCB" w:rsidP="00D76CCB">
      <w:pPr>
        <w:spacing w:line="360" w:lineRule="auto"/>
        <w:jc w:val="both"/>
        <w:rPr>
          <w:rFonts w:ascii="Arial" w:hAnsi="Arial" w:cs="Arial"/>
          <w:sz w:val="20"/>
          <w:szCs w:val="20"/>
        </w:rPr>
      </w:pPr>
      <w:r w:rsidRPr="00FB165A">
        <w:rPr>
          <w:rFonts w:ascii="Arial" w:hAnsi="Arial" w:cs="Arial"/>
          <w:sz w:val="20"/>
          <w:szCs w:val="20"/>
        </w:rPr>
        <w:t>Podczas wydarzenia będzie prowadzona degustacja produktów pochodzących od lokalnych dostawców</w:t>
      </w:r>
      <w:r w:rsidR="004E2AB6" w:rsidRPr="00FB165A">
        <w:rPr>
          <w:rFonts w:ascii="Arial" w:hAnsi="Arial" w:cs="Arial"/>
          <w:sz w:val="20"/>
          <w:szCs w:val="20"/>
        </w:rPr>
        <w:t xml:space="preserve">, </w:t>
      </w:r>
      <w:r w:rsidRPr="00FB165A">
        <w:rPr>
          <w:rFonts w:ascii="Arial" w:hAnsi="Arial" w:cs="Arial"/>
          <w:sz w:val="20"/>
          <w:szCs w:val="20"/>
        </w:rPr>
        <w:t>kół gospodyń wiejskich</w:t>
      </w:r>
      <w:r w:rsidR="004E2AB6" w:rsidRPr="00FB165A">
        <w:rPr>
          <w:rFonts w:ascii="Arial" w:hAnsi="Arial" w:cs="Arial"/>
          <w:sz w:val="20"/>
          <w:szCs w:val="20"/>
        </w:rPr>
        <w:t xml:space="preserve"> oraz przedstawicieli szkół gastronomicznych z terenu województwa łódzkiego. </w:t>
      </w:r>
      <w:r w:rsidRPr="00FB165A">
        <w:rPr>
          <w:rFonts w:ascii="Arial" w:hAnsi="Arial" w:cs="Arial"/>
          <w:sz w:val="20"/>
          <w:szCs w:val="20"/>
        </w:rPr>
        <w:t xml:space="preserve">Odwiedzający będą mieć możliwość zakupu żywności pochodzącej bezpośrednio </w:t>
      </w:r>
      <w:r w:rsidR="00313918" w:rsidRPr="00FB165A">
        <w:rPr>
          <w:rFonts w:ascii="Arial" w:hAnsi="Arial" w:cs="Arial"/>
          <w:sz w:val="20"/>
          <w:szCs w:val="20"/>
        </w:rPr>
        <w:br/>
      </w:r>
      <w:r w:rsidRPr="00FB165A">
        <w:rPr>
          <w:rFonts w:ascii="Arial" w:hAnsi="Arial" w:cs="Arial"/>
          <w:sz w:val="20"/>
          <w:szCs w:val="20"/>
        </w:rPr>
        <w:t xml:space="preserve">od rolników z terenu województwa łódzkiego bez zbędnych pośredników. </w:t>
      </w:r>
    </w:p>
    <w:p w14:paraId="5453A40B" w14:textId="77777777" w:rsidR="00D76CCB" w:rsidRPr="00FB165A" w:rsidRDefault="00D76CCB" w:rsidP="00D76CCB">
      <w:pPr>
        <w:spacing w:line="360" w:lineRule="auto"/>
        <w:jc w:val="both"/>
        <w:rPr>
          <w:rFonts w:ascii="Arial" w:hAnsi="Arial" w:cs="Arial"/>
          <w:sz w:val="20"/>
          <w:szCs w:val="20"/>
        </w:rPr>
      </w:pPr>
      <w:r w:rsidRPr="00FB165A">
        <w:rPr>
          <w:rFonts w:ascii="Arial" w:hAnsi="Arial" w:cs="Arial"/>
          <w:sz w:val="20"/>
          <w:szCs w:val="20"/>
        </w:rPr>
        <w:t>Celem projektu jest wzrost świadomości mieszkańców województwa łódzkiego na temat produktów tradycyjnych i regionalnych, promowanie tradycji kulinarnych regionu łódzkiego oraz kształtowanie postaw prozdrowotnych związanych ze spożywaniem żywności wysokiej jakości od lokalnych dostawców. Ponadto celem jest aktywizacja gospodarcza regionu, podnosząca jego atrakcyjność, wzmacnianie lokalnej tożsamości, kształtującej wizerunek regionu, która stanowi część bogactwa kulturowego jego obszarów wiejskich i przyczyniając się do poprawy jego konkurencyjności oraz promocji tradycyjnych specjałów wśród mieszkańców miasta.</w:t>
      </w:r>
    </w:p>
    <w:p w14:paraId="27C927D8" w14:textId="77777777" w:rsidR="00D76CCB" w:rsidRPr="00FB165A" w:rsidRDefault="00D76CCB" w:rsidP="00D76CCB">
      <w:pPr>
        <w:spacing w:line="360" w:lineRule="auto"/>
        <w:jc w:val="both"/>
        <w:rPr>
          <w:rFonts w:ascii="Arial" w:eastAsia="Microsoft YaHei" w:hAnsi="Arial" w:cs="Arial"/>
          <w:sz w:val="20"/>
          <w:szCs w:val="20"/>
        </w:rPr>
      </w:pPr>
    </w:p>
    <w:p w14:paraId="6B0A47E2" w14:textId="77777777" w:rsidR="00D76CCB" w:rsidRPr="00FB165A" w:rsidRDefault="00D76CCB" w:rsidP="00D76CCB">
      <w:pPr>
        <w:spacing w:line="360" w:lineRule="auto"/>
        <w:jc w:val="both"/>
        <w:rPr>
          <w:rFonts w:ascii="Arial" w:eastAsia="Times New Roman" w:hAnsi="Arial" w:cs="Arial"/>
          <w:b/>
          <w:bCs/>
          <w:sz w:val="20"/>
          <w:szCs w:val="20"/>
          <w:lang w:eastAsia="pl-PL"/>
        </w:rPr>
      </w:pPr>
      <w:r w:rsidRPr="00FB165A">
        <w:rPr>
          <w:rFonts w:ascii="Arial" w:eastAsia="Times New Roman" w:hAnsi="Arial" w:cs="Arial"/>
          <w:bCs/>
          <w:sz w:val="20"/>
          <w:szCs w:val="20"/>
          <w:lang w:eastAsia="pl-PL"/>
        </w:rPr>
        <w:t xml:space="preserve">Przewidywany termin realizacji wydarzenia: </w:t>
      </w:r>
      <w:r w:rsidRPr="00FB165A">
        <w:rPr>
          <w:rFonts w:ascii="Arial" w:eastAsia="Times New Roman" w:hAnsi="Arial" w:cs="Arial"/>
          <w:b/>
          <w:bCs/>
          <w:sz w:val="20"/>
          <w:szCs w:val="20"/>
          <w:lang w:eastAsia="pl-PL"/>
        </w:rPr>
        <w:t xml:space="preserve">październik 2023 r., </w:t>
      </w:r>
      <w:r w:rsidRPr="00FB165A">
        <w:rPr>
          <w:rFonts w:ascii="Arial" w:eastAsia="Times New Roman" w:hAnsi="Arial" w:cs="Arial"/>
          <w:bCs/>
          <w:sz w:val="20"/>
          <w:szCs w:val="20"/>
          <w:lang w:eastAsia="pl-PL"/>
        </w:rPr>
        <w:t>jednak nie dłużej niż do dnia</w:t>
      </w:r>
      <w:r w:rsidRPr="00FB165A">
        <w:rPr>
          <w:rFonts w:ascii="Arial" w:eastAsia="Times New Roman" w:hAnsi="Arial" w:cs="Arial"/>
          <w:b/>
          <w:bCs/>
          <w:sz w:val="20"/>
          <w:szCs w:val="20"/>
          <w:lang w:eastAsia="pl-PL"/>
        </w:rPr>
        <w:t xml:space="preserve"> </w:t>
      </w:r>
      <w:r w:rsidRPr="00FB165A">
        <w:rPr>
          <w:rFonts w:ascii="Arial" w:eastAsia="Times New Roman" w:hAnsi="Arial" w:cs="Arial"/>
          <w:b/>
          <w:bCs/>
          <w:sz w:val="20"/>
          <w:szCs w:val="20"/>
          <w:lang w:eastAsia="pl-PL"/>
        </w:rPr>
        <w:br/>
        <w:t>31 października 2023 r.</w:t>
      </w:r>
    </w:p>
    <w:p w14:paraId="04748EB5" w14:textId="77777777" w:rsidR="00D76CCB" w:rsidRPr="00FB165A" w:rsidRDefault="00D76CCB" w:rsidP="00D76CCB">
      <w:pPr>
        <w:spacing w:line="360" w:lineRule="auto"/>
        <w:jc w:val="both"/>
        <w:rPr>
          <w:rFonts w:ascii="Arial" w:eastAsia="Times New Roman" w:hAnsi="Arial" w:cs="Arial"/>
          <w:b/>
          <w:bCs/>
          <w:sz w:val="20"/>
          <w:szCs w:val="20"/>
          <w:lang w:eastAsia="pl-PL"/>
        </w:rPr>
      </w:pPr>
      <w:r w:rsidRPr="00FB165A">
        <w:rPr>
          <w:rFonts w:ascii="Arial" w:eastAsia="Times New Roman" w:hAnsi="Arial" w:cs="Arial"/>
          <w:b/>
          <w:bCs/>
          <w:sz w:val="20"/>
          <w:szCs w:val="20"/>
          <w:lang w:eastAsia="pl-PL"/>
        </w:rPr>
        <w:t>Harmonogram:</w:t>
      </w:r>
    </w:p>
    <w:p w14:paraId="069374EC" w14:textId="77777777" w:rsidR="00D76CCB" w:rsidRPr="00FB165A" w:rsidRDefault="00D76CCB" w:rsidP="00D76CCB">
      <w:pPr>
        <w:spacing w:line="360" w:lineRule="auto"/>
        <w:jc w:val="both"/>
        <w:rPr>
          <w:rFonts w:ascii="Arial" w:eastAsia="Times New Roman" w:hAnsi="Arial" w:cs="Arial"/>
          <w:bCs/>
          <w:sz w:val="20"/>
          <w:szCs w:val="20"/>
          <w:lang w:eastAsia="pl-PL"/>
        </w:rPr>
      </w:pPr>
      <w:r w:rsidRPr="00FB165A">
        <w:rPr>
          <w:rFonts w:ascii="Arial" w:eastAsia="Times New Roman" w:hAnsi="Arial" w:cs="Arial"/>
          <w:b/>
          <w:bCs/>
          <w:sz w:val="20"/>
          <w:szCs w:val="20"/>
          <w:lang w:eastAsia="pl-PL"/>
        </w:rPr>
        <w:t>10:00 -</w:t>
      </w:r>
      <w:r w:rsidRPr="00FB165A">
        <w:rPr>
          <w:rFonts w:ascii="Arial" w:eastAsia="Times New Roman" w:hAnsi="Arial" w:cs="Arial"/>
          <w:bCs/>
          <w:sz w:val="20"/>
          <w:szCs w:val="20"/>
          <w:lang w:eastAsia="pl-PL"/>
        </w:rPr>
        <w:t xml:space="preserve"> Otwarcie Strefy </w:t>
      </w:r>
    </w:p>
    <w:p w14:paraId="61F939EE" w14:textId="77777777" w:rsidR="00D76CCB" w:rsidRPr="00FB165A" w:rsidRDefault="00D76CCB" w:rsidP="00D76CCB">
      <w:pPr>
        <w:spacing w:line="360" w:lineRule="auto"/>
        <w:jc w:val="both"/>
        <w:rPr>
          <w:rFonts w:ascii="Arial" w:eastAsia="Times New Roman" w:hAnsi="Arial" w:cs="Arial"/>
          <w:sz w:val="20"/>
          <w:szCs w:val="20"/>
          <w:lang w:eastAsia="ar-SA"/>
        </w:rPr>
      </w:pPr>
      <w:r w:rsidRPr="00FB165A">
        <w:rPr>
          <w:rFonts w:ascii="Arial" w:eastAsia="Times New Roman" w:hAnsi="Arial" w:cs="Arial"/>
          <w:b/>
          <w:sz w:val="20"/>
          <w:szCs w:val="20"/>
          <w:lang w:eastAsia="ar-SA"/>
        </w:rPr>
        <w:t xml:space="preserve">14:00 - </w:t>
      </w:r>
      <w:r w:rsidRPr="00FB165A">
        <w:rPr>
          <w:rFonts w:ascii="Arial" w:eastAsia="Times New Roman" w:hAnsi="Arial" w:cs="Arial"/>
          <w:sz w:val="20"/>
          <w:szCs w:val="20"/>
          <w:lang w:eastAsia="ar-SA"/>
        </w:rPr>
        <w:t>Zamknięcie Strefy</w:t>
      </w:r>
    </w:p>
    <w:p w14:paraId="31304225" w14:textId="5A1EA424" w:rsidR="00D76CCB" w:rsidRPr="00FB165A" w:rsidRDefault="00D76CCB" w:rsidP="00D76CCB">
      <w:pPr>
        <w:spacing w:line="360" w:lineRule="auto"/>
        <w:jc w:val="both"/>
        <w:rPr>
          <w:rFonts w:ascii="Arial" w:eastAsia="Times New Roman" w:hAnsi="Arial" w:cs="Arial"/>
          <w:sz w:val="20"/>
          <w:szCs w:val="20"/>
          <w:lang w:eastAsia="ar-SA"/>
        </w:rPr>
      </w:pPr>
      <w:r w:rsidRPr="00FB165A">
        <w:rPr>
          <w:rFonts w:ascii="Arial" w:eastAsia="Times New Roman" w:hAnsi="Arial" w:cs="Arial"/>
          <w:sz w:val="20"/>
          <w:szCs w:val="20"/>
          <w:lang w:eastAsia="ar-SA"/>
        </w:rPr>
        <w:t xml:space="preserve">Wydarzenie wraz ze stoiskami wystawienniczymi oraz promocją produktów wysokiej jakości będą odbywały się na </w:t>
      </w:r>
      <w:bookmarkStart w:id="6" w:name="_Hlk138752664"/>
      <w:r w:rsidRPr="00FB165A">
        <w:rPr>
          <w:rFonts w:ascii="Arial" w:eastAsia="Times New Roman" w:hAnsi="Arial" w:cs="Arial"/>
          <w:sz w:val="20"/>
          <w:szCs w:val="20"/>
          <w:lang w:eastAsia="ar-SA"/>
        </w:rPr>
        <w:t xml:space="preserve">terenie Ryneczku Marszałkowskiego, wejście od </w:t>
      </w:r>
      <w:bookmarkStart w:id="7" w:name="_Hlk138752730"/>
      <w:r w:rsidRPr="00FB165A">
        <w:rPr>
          <w:rFonts w:ascii="Arial" w:eastAsia="Times New Roman" w:hAnsi="Arial" w:cs="Arial"/>
          <w:sz w:val="20"/>
          <w:szCs w:val="20"/>
          <w:lang w:eastAsia="ar-SA"/>
        </w:rPr>
        <w:t xml:space="preserve">ul. Drewnowskiej 75 </w:t>
      </w:r>
      <w:bookmarkEnd w:id="7"/>
      <w:r w:rsidRPr="00FB165A">
        <w:rPr>
          <w:rFonts w:ascii="Arial" w:eastAsia="Times New Roman" w:hAnsi="Arial" w:cs="Arial"/>
          <w:sz w:val="20"/>
          <w:szCs w:val="20"/>
          <w:lang w:eastAsia="ar-SA"/>
        </w:rPr>
        <w:t xml:space="preserve">oraz ul. Piwnej 10 (teren dawnego szpitala). </w:t>
      </w:r>
    </w:p>
    <w:bookmarkEnd w:id="6"/>
    <w:p w14:paraId="786ADF35" w14:textId="459CB161" w:rsidR="00E00DC1" w:rsidRPr="00FB165A" w:rsidRDefault="00E00DC1" w:rsidP="00D76CCB">
      <w:pPr>
        <w:spacing w:line="360" w:lineRule="auto"/>
        <w:jc w:val="both"/>
        <w:rPr>
          <w:rFonts w:ascii="Arial" w:eastAsia="Times New Roman" w:hAnsi="Arial" w:cs="Arial"/>
          <w:b/>
          <w:sz w:val="20"/>
          <w:szCs w:val="20"/>
          <w:lang w:eastAsia="ar-SA"/>
        </w:rPr>
      </w:pPr>
      <w:r w:rsidRPr="00FB165A">
        <w:rPr>
          <w:rFonts w:ascii="Arial" w:eastAsia="Times New Roman" w:hAnsi="Arial" w:cs="Arial"/>
          <w:b/>
          <w:sz w:val="20"/>
          <w:szCs w:val="20"/>
          <w:lang w:eastAsia="ar-SA"/>
        </w:rPr>
        <w:t xml:space="preserve">Rozdział </w:t>
      </w:r>
      <w:r w:rsidR="00BB0DA5" w:rsidRPr="00FB165A">
        <w:rPr>
          <w:rFonts w:ascii="Arial" w:eastAsia="Times New Roman" w:hAnsi="Arial" w:cs="Arial"/>
          <w:b/>
          <w:sz w:val="20"/>
          <w:szCs w:val="20"/>
          <w:lang w:eastAsia="ar-SA"/>
        </w:rPr>
        <w:t>I</w:t>
      </w:r>
    </w:p>
    <w:p w14:paraId="24E7326E" w14:textId="49F41C18" w:rsidR="00D76CCB" w:rsidRPr="00FB165A" w:rsidRDefault="008F39AA" w:rsidP="00BE237E">
      <w:pPr>
        <w:rPr>
          <w:rFonts w:ascii="Arial" w:hAnsi="Arial" w:cs="Arial"/>
          <w:sz w:val="20"/>
          <w:szCs w:val="20"/>
        </w:rPr>
      </w:pPr>
      <w:r w:rsidRPr="00FB165A">
        <w:rPr>
          <w:rFonts w:ascii="Arial" w:hAnsi="Arial" w:cs="Arial"/>
          <w:b/>
          <w:bCs/>
          <w:sz w:val="20"/>
          <w:szCs w:val="20"/>
        </w:rPr>
        <w:t>Organizacja wydarzenia pn.: „</w:t>
      </w:r>
      <w:r w:rsidR="00D76CCB" w:rsidRPr="00FB165A">
        <w:rPr>
          <w:rFonts w:ascii="Arial" w:hAnsi="Arial" w:cs="Arial"/>
          <w:b/>
          <w:bCs/>
          <w:sz w:val="20"/>
          <w:szCs w:val="20"/>
        </w:rPr>
        <w:t>Piknik warzywa i owoce na talerzu</w:t>
      </w:r>
      <w:r w:rsidRPr="00FB165A">
        <w:rPr>
          <w:rFonts w:ascii="Arial" w:hAnsi="Arial" w:cs="Arial"/>
          <w:sz w:val="20"/>
          <w:szCs w:val="20"/>
        </w:rPr>
        <w:t>”</w:t>
      </w:r>
    </w:p>
    <w:p w14:paraId="2A23B6A8" w14:textId="07ED45E2" w:rsidR="008F39AA" w:rsidRPr="00FB165A" w:rsidRDefault="008F39AA" w:rsidP="008F39AA">
      <w:pPr>
        <w:spacing w:line="360" w:lineRule="auto"/>
        <w:jc w:val="both"/>
        <w:rPr>
          <w:rFonts w:ascii="Arial" w:eastAsia="Times New Roman" w:hAnsi="Arial" w:cs="Arial"/>
          <w:sz w:val="20"/>
          <w:szCs w:val="20"/>
          <w:lang w:eastAsia="ar-SA"/>
        </w:rPr>
      </w:pPr>
      <w:r w:rsidRPr="00FB165A">
        <w:rPr>
          <w:rFonts w:ascii="Arial" w:eastAsia="Times New Roman" w:hAnsi="Arial" w:cs="Arial"/>
          <w:sz w:val="20"/>
          <w:szCs w:val="20"/>
          <w:lang w:eastAsia="ar-SA"/>
        </w:rPr>
        <w:t>Wydarzenie będzie przebiegało zgodnie z poniższym programem:</w:t>
      </w:r>
    </w:p>
    <w:p w14:paraId="54867A08" w14:textId="77777777" w:rsidR="00D76CCB" w:rsidRPr="00FB165A" w:rsidRDefault="00D76CCB" w:rsidP="00D76CCB">
      <w:pPr>
        <w:pStyle w:val="Akapitzlist"/>
        <w:numPr>
          <w:ilvl w:val="0"/>
          <w:numId w:val="20"/>
        </w:numPr>
        <w:spacing w:line="360" w:lineRule="auto"/>
        <w:jc w:val="both"/>
        <w:rPr>
          <w:rFonts w:ascii="Arial" w:hAnsi="Arial" w:cs="Arial"/>
          <w:sz w:val="20"/>
          <w:szCs w:val="20"/>
        </w:rPr>
      </w:pPr>
      <w:r w:rsidRPr="00FB165A">
        <w:rPr>
          <w:rFonts w:ascii="Arial" w:hAnsi="Arial" w:cs="Arial"/>
          <w:sz w:val="20"/>
          <w:szCs w:val="20"/>
        </w:rPr>
        <w:t xml:space="preserve">Występy zespołów ludowych na scenie; </w:t>
      </w:r>
    </w:p>
    <w:p w14:paraId="4604571A" w14:textId="77777777" w:rsidR="00D76CCB" w:rsidRPr="00FB165A" w:rsidRDefault="00D76CCB" w:rsidP="00D76CCB">
      <w:pPr>
        <w:pStyle w:val="Akapitzlist"/>
        <w:numPr>
          <w:ilvl w:val="0"/>
          <w:numId w:val="20"/>
        </w:numPr>
        <w:spacing w:line="360" w:lineRule="auto"/>
        <w:jc w:val="both"/>
        <w:rPr>
          <w:rFonts w:ascii="Arial" w:hAnsi="Arial" w:cs="Arial"/>
          <w:sz w:val="20"/>
          <w:szCs w:val="20"/>
        </w:rPr>
      </w:pPr>
      <w:r w:rsidRPr="00FB165A">
        <w:rPr>
          <w:rFonts w:ascii="Arial" w:hAnsi="Arial" w:cs="Arial"/>
          <w:sz w:val="20"/>
          <w:szCs w:val="20"/>
        </w:rPr>
        <w:t xml:space="preserve">Stoiska degustacyjne przedstawicieli szkół gastronomicznych oraz kół gospodyń wiejskich </w:t>
      </w:r>
      <w:r w:rsidRPr="00FB165A">
        <w:rPr>
          <w:rFonts w:ascii="Arial" w:hAnsi="Arial" w:cs="Arial"/>
          <w:sz w:val="20"/>
          <w:szCs w:val="20"/>
        </w:rPr>
        <w:br/>
        <w:t>z terenu województwa łódzkiego  - dekoracje z warzyw i owoców, potrawy, degustacja;</w:t>
      </w:r>
    </w:p>
    <w:p w14:paraId="2F8E6440" w14:textId="77777777" w:rsidR="00D76CCB" w:rsidRPr="00FB165A" w:rsidRDefault="00D76CCB" w:rsidP="00D76CCB">
      <w:pPr>
        <w:pStyle w:val="Akapitzlist"/>
        <w:numPr>
          <w:ilvl w:val="0"/>
          <w:numId w:val="20"/>
        </w:numPr>
        <w:spacing w:line="360" w:lineRule="auto"/>
        <w:jc w:val="both"/>
        <w:rPr>
          <w:rFonts w:ascii="Arial" w:hAnsi="Arial" w:cs="Arial"/>
          <w:sz w:val="20"/>
          <w:szCs w:val="20"/>
        </w:rPr>
      </w:pPr>
      <w:r w:rsidRPr="00FB165A">
        <w:rPr>
          <w:rFonts w:ascii="Arial" w:hAnsi="Arial" w:cs="Arial"/>
          <w:sz w:val="20"/>
          <w:szCs w:val="20"/>
        </w:rPr>
        <w:t>Stoisko kucharza – pokaz przygotowywania potraw na bazie warzyw, owoców i kwiatów jadalnych, degustacja;</w:t>
      </w:r>
    </w:p>
    <w:p w14:paraId="04A8C2FF" w14:textId="77777777" w:rsidR="00D76CCB" w:rsidRPr="00FB165A" w:rsidRDefault="00D76CCB" w:rsidP="00D76CCB">
      <w:pPr>
        <w:pStyle w:val="Akapitzlist"/>
        <w:numPr>
          <w:ilvl w:val="0"/>
          <w:numId w:val="20"/>
        </w:numPr>
        <w:spacing w:line="360" w:lineRule="auto"/>
        <w:jc w:val="both"/>
        <w:rPr>
          <w:rFonts w:ascii="Arial" w:hAnsi="Arial" w:cs="Arial"/>
          <w:sz w:val="20"/>
          <w:szCs w:val="20"/>
        </w:rPr>
      </w:pPr>
      <w:r w:rsidRPr="00FB165A">
        <w:rPr>
          <w:rFonts w:ascii="Arial" w:hAnsi="Arial" w:cs="Arial"/>
          <w:sz w:val="20"/>
          <w:szCs w:val="20"/>
        </w:rPr>
        <w:t xml:space="preserve">Hostessy w strojach ludowych przechadzają się w okolicach Ryneczku –informowanie </w:t>
      </w:r>
      <w:r w:rsidRPr="00FB165A">
        <w:rPr>
          <w:rFonts w:ascii="Arial" w:hAnsi="Arial" w:cs="Arial"/>
          <w:sz w:val="20"/>
          <w:szCs w:val="20"/>
        </w:rPr>
        <w:br/>
        <w:t xml:space="preserve">o Ryneczku, promocja; </w:t>
      </w:r>
    </w:p>
    <w:p w14:paraId="594D58A6" w14:textId="77777777" w:rsidR="00D76CCB" w:rsidRPr="00FB165A" w:rsidRDefault="00D76CCB" w:rsidP="00D76CCB">
      <w:pPr>
        <w:pStyle w:val="Akapitzlist"/>
        <w:numPr>
          <w:ilvl w:val="0"/>
          <w:numId w:val="20"/>
        </w:numPr>
        <w:spacing w:line="360" w:lineRule="auto"/>
        <w:jc w:val="both"/>
        <w:rPr>
          <w:rFonts w:ascii="Arial" w:hAnsi="Arial" w:cs="Arial"/>
          <w:sz w:val="20"/>
          <w:szCs w:val="20"/>
        </w:rPr>
      </w:pPr>
      <w:r w:rsidRPr="00FB165A">
        <w:rPr>
          <w:rFonts w:ascii="Arial" w:hAnsi="Arial" w:cs="Arial"/>
          <w:sz w:val="20"/>
          <w:szCs w:val="20"/>
        </w:rPr>
        <w:t>Animacje dla dzieci.</w:t>
      </w:r>
    </w:p>
    <w:p w14:paraId="074EB1FF" w14:textId="77777777" w:rsidR="00D76CCB" w:rsidRPr="00FB165A" w:rsidRDefault="00D76CCB" w:rsidP="00D76CCB">
      <w:pPr>
        <w:spacing w:line="360" w:lineRule="auto"/>
        <w:jc w:val="both"/>
        <w:rPr>
          <w:rFonts w:ascii="Arial" w:hAnsi="Arial" w:cs="Arial"/>
          <w:b/>
          <w:sz w:val="20"/>
          <w:szCs w:val="20"/>
        </w:rPr>
      </w:pPr>
      <w:r w:rsidRPr="00FB165A">
        <w:rPr>
          <w:rFonts w:ascii="Arial" w:hAnsi="Arial" w:cs="Arial"/>
          <w:b/>
          <w:sz w:val="20"/>
          <w:szCs w:val="20"/>
        </w:rPr>
        <w:t>Na terenie imprezy zorganizowane zostaną następujące strefy:</w:t>
      </w:r>
    </w:p>
    <w:p w14:paraId="710F475F" w14:textId="77777777" w:rsidR="00D76CCB" w:rsidRPr="00FB165A" w:rsidRDefault="00D76CCB" w:rsidP="00D76CCB">
      <w:pPr>
        <w:pStyle w:val="Akapitzlist"/>
        <w:numPr>
          <w:ilvl w:val="0"/>
          <w:numId w:val="1"/>
        </w:numPr>
        <w:spacing w:line="360" w:lineRule="auto"/>
        <w:jc w:val="both"/>
        <w:rPr>
          <w:rFonts w:ascii="Arial" w:hAnsi="Arial" w:cs="Arial"/>
          <w:sz w:val="20"/>
          <w:szCs w:val="20"/>
        </w:rPr>
      </w:pPr>
      <w:bookmarkStart w:id="8" w:name="_Hlk138753618"/>
      <w:r w:rsidRPr="00FB165A">
        <w:rPr>
          <w:rFonts w:ascii="Arial" w:hAnsi="Arial" w:cs="Arial"/>
          <w:sz w:val="20"/>
          <w:szCs w:val="20"/>
        </w:rPr>
        <w:t>Strefa Sceny wraz z występami zespołów ludowych;</w:t>
      </w:r>
    </w:p>
    <w:p w14:paraId="7231E924" w14:textId="302E72CB" w:rsidR="00D76CCB" w:rsidRPr="00FB165A" w:rsidRDefault="00D76CCB" w:rsidP="00D76CCB">
      <w:pPr>
        <w:pStyle w:val="Akapitzlist"/>
        <w:numPr>
          <w:ilvl w:val="0"/>
          <w:numId w:val="1"/>
        </w:numPr>
        <w:spacing w:line="360" w:lineRule="auto"/>
        <w:jc w:val="both"/>
        <w:rPr>
          <w:rFonts w:ascii="Arial" w:hAnsi="Arial" w:cs="Arial"/>
          <w:sz w:val="20"/>
          <w:szCs w:val="20"/>
        </w:rPr>
      </w:pPr>
      <w:r w:rsidRPr="00FB165A">
        <w:rPr>
          <w:rFonts w:ascii="Arial" w:hAnsi="Arial" w:cs="Arial"/>
          <w:sz w:val="20"/>
          <w:szCs w:val="20"/>
        </w:rPr>
        <w:t xml:space="preserve">Strefa Wystawców w tym kół gospodyń wiejskich, przedstawicieli szkół gastronomicznych </w:t>
      </w:r>
      <w:r w:rsidR="00313918" w:rsidRPr="00FB165A">
        <w:rPr>
          <w:rFonts w:ascii="Arial" w:hAnsi="Arial" w:cs="Arial"/>
          <w:sz w:val="20"/>
          <w:szCs w:val="20"/>
        </w:rPr>
        <w:br/>
      </w:r>
      <w:r w:rsidRPr="00FB165A">
        <w:rPr>
          <w:rFonts w:ascii="Arial" w:hAnsi="Arial" w:cs="Arial"/>
          <w:sz w:val="20"/>
          <w:szCs w:val="20"/>
        </w:rPr>
        <w:t>z terenu województwa łódzkiego;</w:t>
      </w:r>
    </w:p>
    <w:p w14:paraId="7FC9FDFD" w14:textId="77777777" w:rsidR="00D76CCB" w:rsidRPr="00FB165A" w:rsidRDefault="00D76CCB" w:rsidP="00D76CCB">
      <w:pPr>
        <w:pStyle w:val="Akapitzlist"/>
        <w:numPr>
          <w:ilvl w:val="0"/>
          <w:numId w:val="1"/>
        </w:numPr>
        <w:spacing w:line="360" w:lineRule="auto"/>
        <w:jc w:val="both"/>
        <w:rPr>
          <w:rFonts w:ascii="Arial" w:hAnsi="Arial" w:cs="Arial"/>
          <w:sz w:val="20"/>
          <w:szCs w:val="20"/>
        </w:rPr>
      </w:pPr>
      <w:r w:rsidRPr="00FB165A">
        <w:rPr>
          <w:rFonts w:ascii="Arial" w:hAnsi="Arial" w:cs="Arial"/>
          <w:sz w:val="20"/>
          <w:szCs w:val="20"/>
        </w:rPr>
        <w:t>Strefa Pokazów Kulinarnych;</w:t>
      </w:r>
    </w:p>
    <w:p w14:paraId="0321D31E" w14:textId="77777777" w:rsidR="00D76CCB" w:rsidRPr="00FB165A" w:rsidRDefault="00D76CCB" w:rsidP="00D76CCB">
      <w:pPr>
        <w:pStyle w:val="Akapitzlist"/>
        <w:numPr>
          <w:ilvl w:val="0"/>
          <w:numId w:val="1"/>
        </w:numPr>
        <w:spacing w:line="360" w:lineRule="auto"/>
        <w:jc w:val="both"/>
        <w:rPr>
          <w:rFonts w:ascii="Arial" w:hAnsi="Arial" w:cs="Arial"/>
          <w:sz w:val="20"/>
          <w:szCs w:val="20"/>
        </w:rPr>
      </w:pPr>
      <w:r w:rsidRPr="00FB165A">
        <w:rPr>
          <w:rFonts w:ascii="Arial" w:hAnsi="Arial" w:cs="Arial"/>
          <w:sz w:val="20"/>
          <w:szCs w:val="20"/>
        </w:rPr>
        <w:t>Strefa Cateringowa,</w:t>
      </w:r>
    </w:p>
    <w:p w14:paraId="43ACD148" w14:textId="77777777" w:rsidR="00D76CCB" w:rsidRPr="00FB165A" w:rsidRDefault="00D76CCB" w:rsidP="00D76CCB">
      <w:pPr>
        <w:pStyle w:val="Akapitzlist"/>
        <w:numPr>
          <w:ilvl w:val="0"/>
          <w:numId w:val="1"/>
        </w:numPr>
        <w:spacing w:line="360" w:lineRule="auto"/>
        <w:jc w:val="both"/>
        <w:rPr>
          <w:rFonts w:ascii="Arial" w:hAnsi="Arial" w:cs="Arial"/>
          <w:sz w:val="20"/>
          <w:szCs w:val="20"/>
        </w:rPr>
      </w:pPr>
      <w:r w:rsidRPr="00FB165A">
        <w:rPr>
          <w:rFonts w:ascii="Arial" w:hAnsi="Arial" w:cs="Arial"/>
          <w:sz w:val="20"/>
          <w:szCs w:val="20"/>
        </w:rPr>
        <w:t>Strefa Zabaw dla Dzieci.</w:t>
      </w:r>
    </w:p>
    <w:bookmarkEnd w:id="8"/>
    <w:p w14:paraId="57E59784" w14:textId="77777777" w:rsidR="00D76CCB" w:rsidRPr="00FB165A" w:rsidRDefault="00D76CCB" w:rsidP="00D76CCB">
      <w:pPr>
        <w:spacing w:line="360" w:lineRule="auto"/>
        <w:jc w:val="both"/>
        <w:rPr>
          <w:rFonts w:ascii="Arial" w:hAnsi="Arial" w:cs="Arial"/>
          <w:b/>
          <w:sz w:val="20"/>
          <w:szCs w:val="20"/>
        </w:rPr>
      </w:pPr>
      <w:r w:rsidRPr="00FB165A">
        <w:rPr>
          <w:rFonts w:ascii="Arial" w:hAnsi="Arial" w:cs="Arial"/>
          <w:b/>
          <w:sz w:val="20"/>
          <w:szCs w:val="20"/>
        </w:rPr>
        <w:t xml:space="preserve">Przewidywana liczba uczestników podczas wydarzenia: rotacyjnie ok. 400 osób. Wydarzenie </w:t>
      </w:r>
      <w:r w:rsidRPr="00FB165A">
        <w:rPr>
          <w:rFonts w:ascii="Arial" w:hAnsi="Arial" w:cs="Arial"/>
          <w:b/>
          <w:sz w:val="20"/>
          <w:szCs w:val="20"/>
        </w:rPr>
        <w:br/>
        <w:t>nie będzie mieć charakteru imprezy masowej.</w:t>
      </w:r>
    </w:p>
    <w:p w14:paraId="1DF28410" w14:textId="00F69AC2" w:rsidR="00D76CCB" w:rsidRPr="00FB165A" w:rsidRDefault="00D76CCB" w:rsidP="00D76CCB">
      <w:pPr>
        <w:spacing w:line="360" w:lineRule="auto"/>
        <w:jc w:val="both"/>
        <w:rPr>
          <w:rFonts w:ascii="Arial" w:hAnsi="Arial" w:cs="Arial"/>
          <w:b/>
          <w:bCs/>
          <w:sz w:val="20"/>
          <w:szCs w:val="20"/>
          <w:lang w:eastAsia="pl-PL"/>
        </w:rPr>
      </w:pPr>
      <w:r w:rsidRPr="00FB165A">
        <w:rPr>
          <w:rFonts w:ascii="Arial" w:hAnsi="Arial" w:cs="Arial"/>
          <w:b/>
          <w:bCs/>
          <w:sz w:val="20"/>
          <w:szCs w:val="20"/>
          <w:lang w:eastAsia="pl-PL"/>
        </w:rPr>
        <w:t>Wykonawca po podpisaniu umowy zobowiązany jest do odbycia wizji lokalnych z Zamawiającym w miejscu odbywania się Ryneczku Marszałkowskiego w celu ustalenia rozstawienia wszystkich Stref wraz ze stoiskami i uzyskania ostatecznej akceptacji Zamawiającego w tym zakresie.</w:t>
      </w:r>
    </w:p>
    <w:p w14:paraId="7BC11CDF" w14:textId="77777777" w:rsidR="00D76CCB" w:rsidRPr="00FB165A" w:rsidRDefault="00D76CCB" w:rsidP="00D76CCB">
      <w:pPr>
        <w:spacing w:line="360" w:lineRule="auto"/>
        <w:jc w:val="both"/>
        <w:rPr>
          <w:rFonts w:ascii="Arial" w:hAnsi="Arial" w:cs="Arial"/>
          <w:b/>
          <w:bCs/>
          <w:sz w:val="20"/>
          <w:szCs w:val="20"/>
          <w:lang w:eastAsia="pl-PL"/>
        </w:rPr>
      </w:pPr>
    </w:p>
    <w:p w14:paraId="3A7D86A8" w14:textId="0DD3A344" w:rsidR="00D76CCB" w:rsidRPr="00FB165A" w:rsidRDefault="00D76CCB" w:rsidP="00D76CCB">
      <w:pPr>
        <w:spacing w:line="360" w:lineRule="auto"/>
        <w:jc w:val="both"/>
        <w:rPr>
          <w:rFonts w:ascii="Arial" w:eastAsia="Times New Roman" w:hAnsi="Arial" w:cs="Arial"/>
          <w:b/>
          <w:sz w:val="20"/>
          <w:szCs w:val="20"/>
          <w:lang w:eastAsia="pl-PL"/>
        </w:rPr>
      </w:pPr>
      <w:r w:rsidRPr="00FB165A">
        <w:rPr>
          <w:rFonts w:ascii="Arial" w:eastAsia="Times New Roman" w:hAnsi="Arial" w:cs="Arial"/>
          <w:b/>
          <w:sz w:val="20"/>
          <w:szCs w:val="20"/>
          <w:lang w:eastAsia="pl-PL"/>
        </w:rPr>
        <w:t xml:space="preserve">Obowiązki Wykonawcy w ramach organizacji wydarzenia ze stoiskami wystawienniczymi </w:t>
      </w:r>
      <w:r w:rsidRPr="00FB165A">
        <w:rPr>
          <w:rFonts w:ascii="Arial" w:eastAsia="Times New Roman" w:hAnsi="Arial" w:cs="Arial"/>
          <w:b/>
          <w:sz w:val="20"/>
          <w:szCs w:val="20"/>
          <w:lang w:eastAsia="pl-PL"/>
        </w:rPr>
        <w:br/>
        <w:t xml:space="preserve">na Ryneczku Marszałkowskim: </w:t>
      </w:r>
    </w:p>
    <w:p w14:paraId="7CA3A761" w14:textId="77777777" w:rsidR="00D76CCB" w:rsidRPr="00FB165A" w:rsidRDefault="00D76CCB" w:rsidP="00D76CCB">
      <w:pPr>
        <w:spacing w:line="360" w:lineRule="auto"/>
        <w:jc w:val="both"/>
        <w:rPr>
          <w:rFonts w:ascii="Arial" w:eastAsia="Times New Roman" w:hAnsi="Arial" w:cs="Arial"/>
          <w:sz w:val="20"/>
          <w:szCs w:val="20"/>
          <w:lang w:eastAsia="pl-PL"/>
        </w:rPr>
      </w:pPr>
      <w:r w:rsidRPr="00FB165A">
        <w:rPr>
          <w:rFonts w:ascii="Arial" w:eastAsia="Times New Roman" w:hAnsi="Arial" w:cs="Arial"/>
          <w:sz w:val="20"/>
          <w:szCs w:val="20"/>
          <w:lang w:eastAsia="pl-PL"/>
        </w:rPr>
        <w:t xml:space="preserve">Wydarzenie musi zostać przeprowadzone zgodnie z Wytycznymi Głównego Inspektoratu Sanitarnego, </w:t>
      </w:r>
      <w:r w:rsidRPr="00FB165A">
        <w:rPr>
          <w:rFonts w:ascii="Arial" w:eastAsia="Times New Roman" w:hAnsi="Arial" w:cs="Arial"/>
          <w:sz w:val="20"/>
          <w:szCs w:val="20"/>
          <w:lang w:eastAsia="pl-PL"/>
        </w:rPr>
        <w:br/>
        <w:t>władz samorządowych i rządowych obowiązujących na dzień realizacji wydarzenia.</w:t>
      </w:r>
    </w:p>
    <w:p w14:paraId="2D5937F7" w14:textId="3FEC405F" w:rsidR="00D76CCB" w:rsidRPr="00FB165A" w:rsidRDefault="00D76CCB" w:rsidP="00D76CCB">
      <w:pPr>
        <w:spacing w:line="360" w:lineRule="auto"/>
        <w:jc w:val="both"/>
        <w:rPr>
          <w:rFonts w:ascii="Arial" w:hAnsi="Arial" w:cs="Arial"/>
          <w:sz w:val="20"/>
          <w:szCs w:val="20"/>
        </w:rPr>
      </w:pPr>
      <w:r w:rsidRPr="00FB165A">
        <w:rPr>
          <w:rFonts w:ascii="Arial" w:hAnsi="Arial" w:cs="Arial"/>
          <w:sz w:val="20"/>
          <w:szCs w:val="20"/>
        </w:rPr>
        <w:t>Wykonawca w terminie nie późniejszym niż 5 dni roboczych przed wydarzeniem przedstawi Zamawiającemu do akceptacji szczegółowy program, który będzie obowiązywać na wydarzeniu.</w:t>
      </w:r>
      <w:r w:rsidRPr="00FB165A">
        <w:rPr>
          <w:rFonts w:ascii="Arial" w:eastAsia="Times New Roman" w:hAnsi="Arial" w:cs="Arial"/>
          <w:sz w:val="20"/>
          <w:szCs w:val="20"/>
          <w:lang w:eastAsia="pl-PL"/>
        </w:rPr>
        <w:t xml:space="preserve"> </w:t>
      </w:r>
      <w:r w:rsidRPr="00FB165A">
        <w:rPr>
          <w:rFonts w:ascii="Arial" w:hAnsi="Arial" w:cs="Arial"/>
          <w:sz w:val="20"/>
          <w:szCs w:val="20"/>
        </w:rPr>
        <w:t>Zamawiający ma 3 dni robocze na akceptację lub wniesienie uwag do programu wydarzenia. Wykonawca uwzględni ewentualne uwagi Zamawiającego w ciągu 2 dni roboczych i dostarczy ostateczną wersję programu na wydarzenie.</w:t>
      </w:r>
    </w:p>
    <w:p w14:paraId="52C4BECB" w14:textId="77777777" w:rsidR="00D76CCB" w:rsidRPr="00FB165A" w:rsidRDefault="00D76CCB" w:rsidP="00D76CCB">
      <w:pPr>
        <w:pStyle w:val="Akapitzlist"/>
        <w:numPr>
          <w:ilvl w:val="0"/>
          <w:numId w:val="21"/>
        </w:numPr>
        <w:spacing w:line="360" w:lineRule="auto"/>
        <w:jc w:val="both"/>
        <w:rPr>
          <w:rFonts w:ascii="Arial" w:hAnsi="Arial" w:cs="Arial"/>
          <w:sz w:val="20"/>
          <w:szCs w:val="20"/>
          <w:lang w:eastAsia="pl-PL"/>
        </w:rPr>
      </w:pPr>
      <w:r w:rsidRPr="00FB165A">
        <w:rPr>
          <w:rFonts w:ascii="Arial" w:hAnsi="Arial" w:cs="Arial"/>
          <w:sz w:val="20"/>
          <w:szCs w:val="20"/>
          <w:lang w:eastAsia="pl-PL"/>
        </w:rPr>
        <w:t>Strefa Sceny</w:t>
      </w:r>
    </w:p>
    <w:p w14:paraId="60D85733" w14:textId="77777777" w:rsidR="00D76CCB" w:rsidRPr="00FB165A" w:rsidRDefault="00D76CCB" w:rsidP="00D76CCB">
      <w:pPr>
        <w:pStyle w:val="Akapitzlist"/>
        <w:numPr>
          <w:ilvl w:val="0"/>
          <w:numId w:val="22"/>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Zorganizowanie sceny o wymiarach nie mniejszych niż: </w:t>
      </w:r>
      <w:r w:rsidRPr="00FB165A">
        <w:rPr>
          <w:rFonts w:ascii="Arial" w:hAnsi="Arial" w:cs="Arial"/>
          <w:sz w:val="20"/>
          <w:szCs w:val="20"/>
          <w:bdr w:val="none" w:sz="0" w:space="0" w:color="auto" w:frame="1"/>
        </w:rPr>
        <w:t xml:space="preserve">8m x 6m </w:t>
      </w:r>
      <w:r w:rsidRPr="00FB165A">
        <w:rPr>
          <w:rFonts w:ascii="Arial" w:hAnsi="Arial" w:cs="Arial"/>
          <w:sz w:val="20"/>
          <w:szCs w:val="20"/>
          <w:lang w:eastAsia="pl-PL"/>
        </w:rPr>
        <w:t xml:space="preserve">z zadaszeniem scenicznym, a także infrastruktury do przeprowadzenia działań na scenie podczas wydarzenia. </w:t>
      </w:r>
    </w:p>
    <w:p w14:paraId="6696171E" w14:textId="77777777" w:rsidR="00D76CCB" w:rsidRPr="00FB165A" w:rsidRDefault="00D76CCB" w:rsidP="00D76CCB">
      <w:pPr>
        <w:pStyle w:val="Akapitzlist"/>
        <w:numPr>
          <w:ilvl w:val="0"/>
          <w:numId w:val="22"/>
        </w:numPr>
        <w:spacing w:line="360" w:lineRule="auto"/>
        <w:jc w:val="both"/>
        <w:rPr>
          <w:rFonts w:ascii="Arial" w:hAnsi="Arial" w:cs="Arial"/>
          <w:sz w:val="20"/>
          <w:szCs w:val="20"/>
          <w:lang w:eastAsia="pl-PL"/>
        </w:rPr>
      </w:pPr>
      <w:r w:rsidRPr="00FB165A">
        <w:rPr>
          <w:rFonts w:ascii="Arial" w:hAnsi="Arial" w:cs="Arial"/>
          <w:sz w:val="20"/>
          <w:szCs w:val="20"/>
          <w:lang w:eastAsia="pl-PL"/>
        </w:rPr>
        <w:t>Wykonawca będzie odpowiedzialny za transport sceny, jej montaż i demontaż na miejscu, a także pełną obsługę.</w:t>
      </w:r>
    </w:p>
    <w:p w14:paraId="2701C0B4" w14:textId="77777777" w:rsidR="00D76CCB" w:rsidRPr="00FB165A" w:rsidRDefault="00D76CCB" w:rsidP="00D76CCB">
      <w:pPr>
        <w:pStyle w:val="Akapitzlist"/>
        <w:numPr>
          <w:ilvl w:val="0"/>
          <w:numId w:val="22"/>
        </w:numPr>
        <w:spacing w:line="360" w:lineRule="auto"/>
        <w:jc w:val="both"/>
        <w:rPr>
          <w:rFonts w:ascii="Arial" w:hAnsi="Arial" w:cs="Arial"/>
          <w:sz w:val="20"/>
          <w:szCs w:val="20"/>
          <w:lang w:eastAsia="pl-PL"/>
        </w:rPr>
      </w:pPr>
      <w:r w:rsidRPr="00FB165A">
        <w:rPr>
          <w:rFonts w:ascii="Arial" w:hAnsi="Arial" w:cs="Arial"/>
          <w:sz w:val="20"/>
          <w:szCs w:val="20"/>
          <w:lang w:eastAsia="pl-PL"/>
        </w:rPr>
        <w:t>Na scenie Wykonawca zobowiązany jest zapewnić:</w:t>
      </w:r>
    </w:p>
    <w:p w14:paraId="094A74F6" w14:textId="77777777" w:rsidR="00D76CCB" w:rsidRPr="00FB165A" w:rsidRDefault="00D76CCB" w:rsidP="00D76CCB">
      <w:pPr>
        <w:pStyle w:val="Akapitzlist"/>
        <w:numPr>
          <w:ilvl w:val="0"/>
          <w:numId w:val="38"/>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Nagłośnienie o min. mocy 2000 W, niezbędne do przeprowadzania występów lokalnych artystów w tym sprzęt techniczny (m.in. mikrofony) i instalacje, które powinny zapewnić odpowiednią </w:t>
      </w:r>
      <w:r w:rsidRPr="00FB165A">
        <w:rPr>
          <w:rFonts w:ascii="Arial" w:hAnsi="Arial" w:cs="Arial"/>
          <w:sz w:val="20"/>
          <w:szCs w:val="20"/>
          <w:lang w:eastAsia="pl-PL"/>
        </w:rPr>
        <w:br/>
        <w:t xml:space="preserve">do warunków plenerowych jakość odbioru dźwięku. Wykonawca ponosi odpowiedzialność </w:t>
      </w:r>
      <w:r w:rsidRPr="00FB165A">
        <w:rPr>
          <w:rFonts w:ascii="Arial" w:hAnsi="Arial" w:cs="Arial"/>
          <w:sz w:val="20"/>
          <w:szCs w:val="20"/>
          <w:lang w:eastAsia="pl-PL"/>
        </w:rPr>
        <w:br/>
        <w:t>za zabezpieczenie sprzętu;</w:t>
      </w:r>
    </w:p>
    <w:p w14:paraId="0875C45B" w14:textId="77777777" w:rsidR="00D76CCB" w:rsidRPr="00FB165A" w:rsidRDefault="00D76CCB" w:rsidP="00D76CCB">
      <w:pPr>
        <w:pStyle w:val="Akapitzlist"/>
        <w:numPr>
          <w:ilvl w:val="0"/>
          <w:numId w:val="38"/>
        </w:numPr>
        <w:spacing w:line="360" w:lineRule="auto"/>
        <w:jc w:val="both"/>
        <w:rPr>
          <w:rFonts w:ascii="Arial" w:hAnsi="Arial" w:cs="Arial"/>
          <w:sz w:val="20"/>
          <w:szCs w:val="20"/>
          <w:lang w:eastAsia="pl-PL"/>
        </w:rPr>
      </w:pPr>
      <w:r w:rsidRPr="00FB165A">
        <w:rPr>
          <w:rFonts w:ascii="Arial" w:hAnsi="Arial" w:cs="Arial"/>
          <w:sz w:val="20"/>
          <w:szCs w:val="20"/>
          <w:lang w:eastAsia="pl-PL"/>
        </w:rPr>
        <w:t>Konferansjera, który zapewni obsługę konferansjerską na scenie;</w:t>
      </w:r>
    </w:p>
    <w:p w14:paraId="28FA995F" w14:textId="3FEECCAA" w:rsidR="00D76CCB" w:rsidRPr="00FB165A" w:rsidRDefault="00D76CCB" w:rsidP="00D76CCB">
      <w:pPr>
        <w:pStyle w:val="Akapitzlist"/>
        <w:numPr>
          <w:ilvl w:val="0"/>
          <w:numId w:val="38"/>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Elektryka, który będzie odpowiedzialny za podpięcie nagłośnienia, sprzętu oraz będzie pełnił stały dyżur podczas trwania wydarzenia oraz osobę odpowiedzialną </w:t>
      </w:r>
      <w:r w:rsidR="00313918" w:rsidRPr="00FB165A">
        <w:rPr>
          <w:rFonts w:ascii="Arial" w:hAnsi="Arial" w:cs="Arial"/>
          <w:sz w:val="20"/>
          <w:szCs w:val="20"/>
          <w:lang w:eastAsia="pl-PL"/>
        </w:rPr>
        <w:br/>
      </w:r>
      <w:r w:rsidRPr="00FB165A">
        <w:rPr>
          <w:rFonts w:ascii="Arial" w:hAnsi="Arial" w:cs="Arial"/>
          <w:sz w:val="20"/>
          <w:szCs w:val="20"/>
          <w:lang w:eastAsia="pl-PL"/>
        </w:rPr>
        <w:t xml:space="preserve">za nadzorowanie przygotowania sceny; </w:t>
      </w:r>
    </w:p>
    <w:p w14:paraId="30DAA1D6" w14:textId="472E5DB0" w:rsidR="00D76CCB" w:rsidRPr="00FB165A" w:rsidRDefault="00D76CCB" w:rsidP="00D76CCB">
      <w:pPr>
        <w:pStyle w:val="Akapitzlist"/>
        <w:numPr>
          <w:ilvl w:val="0"/>
          <w:numId w:val="38"/>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Wyposażenie sceny w elementy przeciwpożarowe, w tym gaśnice, zgodnie </w:t>
      </w:r>
      <w:r w:rsidR="00313918" w:rsidRPr="00FB165A">
        <w:rPr>
          <w:rFonts w:ascii="Arial" w:hAnsi="Arial" w:cs="Arial"/>
          <w:sz w:val="20"/>
          <w:szCs w:val="20"/>
          <w:lang w:eastAsia="pl-PL"/>
        </w:rPr>
        <w:br/>
      </w:r>
      <w:r w:rsidRPr="00FB165A">
        <w:rPr>
          <w:rFonts w:ascii="Arial" w:hAnsi="Arial" w:cs="Arial"/>
          <w:sz w:val="20"/>
          <w:szCs w:val="20"/>
          <w:lang w:eastAsia="pl-PL"/>
        </w:rPr>
        <w:t xml:space="preserve">z obowiązującymi przepisami; </w:t>
      </w:r>
    </w:p>
    <w:p w14:paraId="4E7F5DCA" w14:textId="77777777" w:rsidR="00D76CCB" w:rsidRPr="00FB165A" w:rsidRDefault="00D76CCB" w:rsidP="00D76CCB">
      <w:pPr>
        <w:pStyle w:val="Akapitzlist"/>
        <w:numPr>
          <w:ilvl w:val="0"/>
          <w:numId w:val="38"/>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Agregat prądotwórczy potrzebny do przeprowadzenia </w:t>
      </w:r>
      <w:r w:rsidRPr="00FB165A">
        <w:rPr>
          <w:rFonts w:ascii="Arial" w:hAnsi="Arial" w:cs="Arial"/>
          <w:sz w:val="20"/>
          <w:szCs w:val="20"/>
        </w:rPr>
        <w:t>występu na scenie występów lokalnych artystów oraz prelegenta.</w:t>
      </w:r>
    </w:p>
    <w:p w14:paraId="073E006D" w14:textId="78D32B02" w:rsidR="00D76CCB" w:rsidRPr="00FB165A" w:rsidRDefault="00D76CCB" w:rsidP="00D76CCB">
      <w:pPr>
        <w:pStyle w:val="Akapitzlist"/>
        <w:numPr>
          <w:ilvl w:val="0"/>
          <w:numId w:val="22"/>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Prąd w strefie powinien zostać poprowadzony poprzez rozdzielenie w taki sposób, </w:t>
      </w:r>
      <w:r w:rsidR="00313918" w:rsidRPr="00FB165A">
        <w:rPr>
          <w:rFonts w:ascii="Arial" w:hAnsi="Arial" w:cs="Arial"/>
          <w:sz w:val="20"/>
          <w:szCs w:val="20"/>
          <w:lang w:eastAsia="pl-PL"/>
        </w:rPr>
        <w:br/>
      </w:r>
      <w:r w:rsidRPr="00FB165A">
        <w:rPr>
          <w:rFonts w:ascii="Arial" w:hAnsi="Arial" w:cs="Arial"/>
          <w:sz w:val="20"/>
          <w:szCs w:val="20"/>
          <w:lang w:eastAsia="pl-PL"/>
        </w:rPr>
        <w:t>aby nie dochodziło do przepięć ze względu na dużą moc. Pozostałe aktywności powinny być zasilone zgodnie z zapotrzebowaniem.</w:t>
      </w:r>
    </w:p>
    <w:p w14:paraId="70A31A9B" w14:textId="77777777" w:rsidR="00D76CCB" w:rsidRPr="00FB165A" w:rsidRDefault="00D76CCB" w:rsidP="00D76CCB">
      <w:pPr>
        <w:pStyle w:val="Akapitzlist"/>
        <w:numPr>
          <w:ilvl w:val="0"/>
          <w:numId w:val="22"/>
        </w:numPr>
        <w:spacing w:line="360" w:lineRule="auto"/>
        <w:jc w:val="both"/>
        <w:rPr>
          <w:rFonts w:ascii="Arial" w:hAnsi="Arial" w:cs="Arial"/>
          <w:sz w:val="20"/>
          <w:szCs w:val="20"/>
          <w:lang w:eastAsia="pl-PL"/>
        </w:rPr>
      </w:pPr>
      <w:r w:rsidRPr="00FB165A">
        <w:rPr>
          <w:rFonts w:ascii="Arial" w:hAnsi="Arial" w:cs="Arial"/>
          <w:sz w:val="20"/>
          <w:szCs w:val="20"/>
          <w:lang w:eastAsia="pl-PL"/>
        </w:rPr>
        <w:t>Z uwagi na zaplanowane występy zespołów folklorystycznych Zamawiający wymaga, aby scena była odpowiednio zabezpieczona (obciążona), aby podczas występów zachowana była jej stabilność.</w:t>
      </w:r>
    </w:p>
    <w:p w14:paraId="3C409150" w14:textId="77777777" w:rsidR="00D76CCB" w:rsidRPr="00FB165A" w:rsidRDefault="00D76CCB" w:rsidP="00D76CCB">
      <w:pPr>
        <w:pStyle w:val="Akapitzlist"/>
        <w:numPr>
          <w:ilvl w:val="0"/>
          <w:numId w:val="22"/>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Występy na scenie podczas wydarzenia będą odbywać się w godzinach 10:00 – 14:00. </w:t>
      </w:r>
    </w:p>
    <w:p w14:paraId="4ADD906B" w14:textId="3E4F68BC" w:rsidR="00D76CCB" w:rsidRPr="00FB165A" w:rsidRDefault="00D76CCB" w:rsidP="00603B05">
      <w:pPr>
        <w:pStyle w:val="Akapitzlist"/>
        <w:numPr>
          <w:ilvl w:val="0"/>
          <w:numId w:val="22"/>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Scena powinna być przygotowana co najmniej godzinę przed rozpoczęciem występów (około godziny 9:00).Wykonawca zapewni podczas wydarzenia min. cztery zespoły folklorystyczne (w tym dziecięce i dorosłe), które zaprezentują się na scenie. </w:t>
      </w:r>
      <w:r w:rsidRPr="00FB165A">
        <w:rPr>
          <w:rFonts w:ascii="Arial" w:eastAsia="Times New Roman" w:hAnsi="Arial" w:cs="Arial"/>
          <w:sz w:val="20"/>
          <w:szCs w:val="20"/>
          <w:lang w:eastAsia="pl-PL"/>
        </w:rPr>
        <w:t xml:space="preserve">Wykonawca pokryje wszelkie koszty związane z występem zespołów. </w:t>
      </w:r>
      <w:r w:rsidRPr="00FB165A">
        <w:rPr>
          <w:rFonts w:ascii="Arial" w:hAnsi="Arial" w:cs="Arial"/>
          <w:sz w:val="20"/>
          <w:szCs w:val="20"/>
          <w:lang w:eastAsia="pl-PL"/>
        </w:rPr>
        <w:t>Zamawiający po podpisaniu umowy wskaże Wykonawcy zespoły folklorystyczne, które będą się występować na scenie w ramach wydarzenia.</w:t>
      </w:r>
    </w:p>
    <w:p w14:paraId="30FA388E" w14:textId="3F0D1B7C" w:rsidR="00D76CCB" w:rsidRPr="00FB165A" w:rsidRDefault="00D76CCB" w:rsidP="00D76CCB">
      <w:pPr>
        <w:pStyle w:val="Akapitzlist"/>
        <w:numPr>
          <w:ilvl w:val="0"/>
          <w:numId w:val="22"/>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Wykonawca zapewni pod sceną dwa namioty pełniące funkcję garderoby dla członków zespołów występujących na scenie. Każdy namiot powinien być </w:t>
      </w:r>
      <w:r w:rsidRPr="00FB165A">
        <w:rPr>
          <w:rFonts w:ascii="Arial" w:hAnsi="Arial" w:cs="Arial"/>
          <w:sz w:val="20"/>
          <w:szCs w:val="20"/>
        </w:rPr>
        <w:t xml:space="preserve">wodoodporny, stabilny, jednobarwny biały o wymiarach 3m x 3m (+/- 1 m) wraz ze stolikiem lub ladą o szerokości min 1,8 m - max 2,5 m i czterema krzesłami wykonanymi z drewna lub plastiku połączonego </w:t>
      </w:r>
      <w:r w:rsidR="00313918" w:rsidRPr="00FB165A">
        <w:rPr>
          <w:rFonts w:ascii="Arial" w:hAnsi="Arial" w:cs="Arial"/>
          <w:sz w:val="20"/>
          <w:szCs w:val="20"/>
        </w:rPr>
        <w:br/>
      </w:r>
      <w:r w:rsidRPr="00FB165A">
        <w:rPr>
          <w:rFonts w:ascii="Arial" w:hAnsi="Arial" w:cs="Arial"/>
          <w:sz w:val="20"/>
          <w:szCs w:val="20"/>
        </w:rPr>
        <w:t xml:space="preserve">z metalem, z oparciem. Wykonawca zapewnieni odpowiednią liczbę obciążeń namiotów niezbędnych do zapewnienia ich stabilności w przypadku niesprzyjających warunków atmosferycznych oraz zapewniających odpowiednią przyczepność do podłoża (teren trawiasty). Za montaż i demontaż namiotu jest odpowiedzialny Wykonawca w miejscu ustalonym wraz </w:t>
      </w:r>
      <w:r w:rsidR="00313918" w:rsidRPr="00FB165A">
        <w:rPr>
          <w:rFonts w:ascii="Arial" w:hAnsi="Arial" w:cs="Arial"/>
          <w:sz w:val="20"/>
          <w:szCs w:val="20"/>
        </w:rPr>
        <w:br/>
      </w:r>
      <w:r w:rsidRPr="00FB165A">
        <w:rPr>
          <w:rFonts w:ascii="Arial" w:hAnsi="Arial" w:cs="Arial"/>
          <w:sz w:val="20"/>
          <w:szCs w:val="20"/>
        </w:rPr>
        <w:t>z Zamawiającym podczas wizji lokalnej.</w:t>
      </w:r>
    </w:p>
    <w:p w14:paraId="0A5877B5" w14:textId="77777777" w:rsidR="00D76CCB" w:rsidRPr="00FB165A" w:rsidRDefault="00D76CCB" w:rsidP="00D76CCB">
      <w:pPr>
        <w:pStyle w:val="Akapitzlist"/>
        <w:spacing w:line="360" w:lineRule="auto"/>
        <w:jc w:val="both"/>
        <w:rPr>
          <w:rFonts w:ascii="Arial" w:hAnsi="Arial" w:cs="Arial"/>
          <w:sz w:val="20"/>
          <w:szCs w:val="20"/>
          <w:lang w:eastAsia="pl-PL"/>
        </w:rPr>
      </w:pPr>
    </w:p>
    <w:p w14:paraId="7EF4FF3E" w14:textId="77777777" w:rsidR="00D76CCB" w:rsidRPr="00FB165A" w:rsidRDefault="00D76CCB" w:rsidP="00D76CCB">
      <w:pPr>
        <w:pStyle w:val="Akapitzlist"/>
        <w:numPr>
          <w:ilvl w:val="0"/>
          <w:numId w:val="21"/>
        </w:numPr>
        <w:spacing w:line="360" w:lineRule="auto"/>
        <w:jc w:val="both"/>
        <w:rPr>
          <w:rFonts w:ascii="Arial" w:hAnsi="Arial" w:cs="Arial"/>
          <w:sz w:val="20"/>
          <w:szCs w:val="20"/>
          <w:lang w:eastAsia="pl-PL"/>
        </w:rPr>
      </w:pPr>
      <w:r w:rsidRPr="00FB165A">
        <w:rPr>
          <w:rFonts w:ascii="Arial" w:hAnsi="Arial" w:cs="Arial"/>
          <w:sz w:val="20"/>
          <w:szCs w:val="20"/>
          <w:lang w:eastAsia="pl-PL"/>
        </w:rPr>
        <w:t>Konferansjer/ka</w:t>
      </w:r>
    </w:p>
    <w:p w14:paraId="627249A8" w14:textId="77777777" w:rsidR="00BE237E" w:rsidRPr="00FB165A" w:rsidRDefault="00D76CCB" w:rsidP="00BE237E">
      <w:pPr>
        <w:pStyle w:val="Akapitzlist"/>
        <w:numPr>
          <w:ilvl w:val="0"/>
          <w:numId w:val="32"/>
        </w:numPr>
        <w:spacing w:line="360" w:lineRule="auto"/>
        <w:ind w:left="426" w:hanging="426"/>
        <w:jc w:val="both"/>
        <w:rPr>
          <w:rFonts w:ascii="Arial" w:hAnsi="Arial" w:cs="Arial"/>
          <w:sz w:val="20"/>
          <w:szCs w:val="20"/>
          <w:lang w:eastAsia="pl-PL"/>
        </w:rPr>
      </w:pPr>
      <w:r w:rsidRPr="00FB165A">
        <w:rPr>
          <w:rFonts w:ascii="Arial" w:hAnsi="Arial" w:cs="Arial"/>
          <w:sz w:val="20"/>
          <w:szCs w:val="20"/>
        </w:rPr>
        <w:t xml:space="preserve">Wykonawca zapewni obsługę konferansjerską podczas wydarzenia w godzinach 10:00 – 14:00. Konferansjer/ka poprowadzi imprezę wg programu opracowanego przez Wykonawcę </w:t>
      </w:r>
      <w:r w:rsidR="00313918" w:rsidRPr="00FB165A">
        <w:rPr>
          <w:rFonts w:ascii="Arial" w:hAnsi="Arial" w:cs="Arial"/>
          <w:sz w:val="20"/>
          <w:szCs w:val="20"/>
        </w:rPr>
        <w:br/>
      </w:r>
      <w:r w:rsidRPr="00FB165A">
        <w:rPr>
          <w:rFonts w:ascii="Arial" w:hAnsi="Arial" w:cs="Arial"/>
          <w:sz w:val="20"/>
          <w:szCs w:val="20"/>
        </w:rPr>
        <w:t xml:space="preserve">w porozumieniu z Zamawiającym. </w:t>
      </w:r>
    </w:p>
    <w:p w14:paraId="039F286B" w14:textId="77777777" w:rsidR="00BE237E" w:rsidRPr="00FB165A" w:rsidRDefault="00D76CCB" w:rsidP="00BE237E">
      <w:pPr>
        <w:pStyle w:val="Akapitzlist"/>
        <w:numPr>
          <w:ilvl w:val="0"/>
          <w:numId w:val="32"/>
        </w:numPr>
        <w:spacing w:line="360" w:lineRule="auto"/>
        <w:ind w:left="426" w:hanging="426"/>
        <w:jc w:val="both"/>
        <w:rPr>
          <w:rFonts w:ascii="Arial" w:hAnsi="Arial" w:cs="Arial"/>
          <w:sz w:val="20"/>
          <w:szCs w:val="20"/>
          <w:lang w:eastAsia="pl-PL"/>
        </w:rPr>
      </w:pPr>
      <w:r w:rsidRPr="00FB165A">
        <w:rPr>
          <w:rFonts w:ascii="Arial" w:hAnsi="Arial" w:cs="Arial"/>
          <w:sz w:val="20"/>
          <w:szCs w:val="20"/>
        </w:rPr>
        <w:t xml:space="preserve">Konferansjerem powinna być osoba mająca doświadczenie zawodowe jako: dziennikarz/dziennikarka lub aktor/aktorka oraz powinna mieć minimum 3-letnie doświadczenie w zakresie prowadzenia imprez o charakterze plenerowym. </w:t>
      </w:r>
    </w:p>
    <w:p w14:paraId="449EDEB5" w14:textId="77777777" w:rsidR="00BE237E" w:rsidRPr="00FB165A" w:rsidRDefault="00D76CCB" w:rsidP="00BE237E">
      <w:pPr>
        <w:pStyle w:val="Akapitzlist"/>
        <w:numPr>
          <w:ilvl w:val="0"/>
          <w:numId w:val="32"/>
        </w:numPr>
        <w:spacing w:line="360" w:lineRule="auto"/>
        <w:ind w:left="426" w:hanging="426"/>
        <w:jc w:val="both"/>
        <w:rPr>
          <w:rFonts w:ascii="Arial" w:hAnsi="Arial" w:cs="Arial"/>
          <w:sz w:val="20"/>
          <w:szCs w:val="20"/>
          <w:lang w:eastAsia="pl-PL"/>
        </w:rPr>
      </w:pPr>
      <w:r w:rsidRPr="00FB165A">
        <w:rPr>
          <w:rFonts w:ascii="Arial" w:hAnsi="Arial" w:cs="Arial"/>
          <w:sz w:val="20"/>
          <w:szCs w:val="20"/>
        </w:rPr>
        <w:t xml:space="preserve">Wykonawca zobowiązany jest do przedstawienia w terminie nie późniejszym niż 5 dni roboczych od podpisania umowy, CV konferansjera spełniającego ww. wymagania. </w:t>
      </w:r>
    </w:p>
    <w:p w14:paraId="5C5DDAEC" w14:textId="77777777" w:rsidR="00BE237E" w:rsidRPr="00FB165A" w:rsidRDefault="00D76CCB" w:rsidP="00BE237E">
      <w:pPr>
        <w:pStyle w:val="Akapitzlist"/>
        <w:numPr>
          <w:ilvl w:val="0"/>
          <w:numId w:val="32"/>
        </w:numPr>
        <w:spacing w:line="360" w:lineRule="auto"/>
        <w:ind w:left="426" w:hanging="426"/>
        <w:jc w:val="both"/>
        <w:rPr>
          <w:rFonts w:ascii="Arial" w:hAnsi="Arial" w:cs="Arial"/>
          <w:sz w:val="20"/>
          <w:szCs w:val="20"/>
          <w:lang w:eastAsia="pl-PL"/>
        </w:rPr>
      </w:pPr>
      <w:r w:rsidRPr="00FB165A">
        <w:rPr>
          <w:rFonts w:ascii="Arial" w:hAnsi="Arial" w:cs="Arial"/>
          <w:sz w:val="20"/>
          <w:szCs w:val="20"/>
        </w:rPr>
        <w:t xml:space="preserve">W przypadku niemożności uczestniczenia konferansjera/ki (z przyczyn losowych) </w:t>
      </w:r>
      <w:r w:rsidR="00313918" w:rsidRPr="00FB165A">
        <w:rPr>
          <w:rFonts w:ascii="Arial" w:hAnsi="Arial" w:cs="Arial"/>
          <w:sz w:val="20"/>
          <w:szCs w:val="20"/>
        </w:rPr>
        <w:br/>
      </w:r>
      <w:r w:rsidRPr="00FB165A">
        <w:rPr>
          <w:rFonts w:ascii="Arial" w:hAnsi="Arial" w:cs="Arial"/>
          <w:sz w:val="20"/>
          <w:szCs w:val="20"/>
        </w:rPr>
        <w:t xml:space="preserve">w wydarzeniu, Wykonawca zobowiązany jest do zapewniania zastępstwa w postaci konferansjera/ki o tych samych bądź wyższych kwalifikacjach, przy czym wynagrodzenie </w:t>
      </w:r>
      <w:r w:rsidR="00313918" w:rsidRPr="00FB165A">
        <w:rPr>
          <w:rFonts w:ascii="Arial" w:hAnsi="Arial" w:cs="Arial"/>
          <w:sz w:val="20"/>
          <w:szCs w:val="20"/>
        </w:rPr>
        <w:br/>
      </w:r>
      <w:r w:rsidRPr="00FB165A">
        <w:rPr>
          <w:rFonts w:ascii="Arial" w:hAnsi="Arial" w:cs="Arial"/>
          <w:sz w:val="20"/>
          <w:szCs w:val="20"/>
        </w:rPr>
        <w:t>dla Zastępcy nie będzie wyższe oraz będzie on mógł przystąpić do realizacji zadań w miejsce nieobecnego konferansjera/ki, po uzyskaniu akceptacji Zamawiającego.</w:t>
      </w:r>
    </w:p>
    <w:p w14:paraId="042896A6" w14:textId="77777777" w:rsidR="00BE237E" w:rsidRPr="00FB165A" w:rsidRDefault="00D76CCB" w:rsidP="00BE237E">
      <w:pPr>
        <w:pStyle w:val="Akapitzlist"/>
        <w:numPr>
          <w:ilvl w:val="0"/>
          <w:numId w:val="32"/>
        </w:numPr>
        <w:spacing w:line="360" w:lineRule="auto"/>
        <w:ind w:left="426" w:hanging="426"/>
        <w:jc w:val="both"/>
        <w:rPr>
          <w:rFonts w:ascii="Arial" w:hAnsi="Arial" w:cs="Arial"/>
          <w:sz w:val="20"/>
          <w:szCs w:val="20"/>
          <w:lang w:eastAsia="pl-PL"/>
        </w:rPr>
      </w:pPr>
      <w:r w:rsidRPr="00FB165A">
        <w:rPr>
          <w:rFonts w:ascii="Arial" w:hAnsi="Arial" w:cs="Arial"/>
          <w:sz w:val="20"/>
          <w:szCs w:val="20"/>
        </w:rPr>
        <w:t xml:space="preserve">Konferansjer/ka zostanie przeszkolony/a przez Wykonawcę w zakresie wskazanym przez Zamawiającego każdorazowo przed wydarzeniem. Będą to np. informacje z zakresu: cel i rodzaj spotkania, lista atrakcji na wydarzeniu, informacje o organizatorze, agenda imprezy, rozmieszczenie Stref oraz informacja co się na nich znajduje, a także informacje na temat lokalnych producentów żywności i produktów tradycyjnych dostępnych na Ryneczku Marszałkowskim na wydarzeniu. </w:t>
      </w:r>
    </w:p>
    <w:p w14:paraId="7B03EBDA" w14:textId="72B0D000" w:rsidR="00D76CCB" w:rsidRPr="00FB165A" w:rsidRDefault="00D76CCB" w:rsidP="00BE237E">
      <w:pPr>
        <w:pStyle w:val="Akapitzlist"/>
        <w:numPr>
          <w:ilvl w:val="0"/>
          <w:numId w:val="32"/>
        </w:numPr>
        <w:spacing w:line="360" w:lineRule="auto"/>
        <w:ind w:left="426" w:hanging="426"/>
        <w:jc w:val="both"/>
        <w:rPr>
          <w:rFonts w:ascii="Arial" w:hAnsi="Arial" w:cs="Arial"/>
          <w:sz w:val="20"/>
          <w:szCs w:val="20"/>
          <w:lang w:eastAsia="pl-PL"/>
        </w:rPr>
      </w:pPr>
      <w:r w:rsidRPr="00FB165A">
        <w:rPr>
          <w:rFonts w:ascii="Arial" w:hAnsi="Arial" w:cs="Arial"/>
          <w:sz w:val="20"/>
          <w:szCs w:val="20"/>
        </w:rPr>
        <w:t xml:space="preserve">Zamawiający dopuszcza możliwość zorganizowania spotkania roboczego z Wykonawcą </w:t>
      </w:r>
      <w:r w:rsidRPr="00FB165A">
        <w:rPr>
          <w:rFonts w:ascii="Arial" w:hAnsi="Arial" w:cs="Arial"/>
          <w:sz w:val="20"/>
          <w:szCs w:val="20"/>
        </w:rPr>
        <w:br/>
        <w:t>i konferansjerem/</w:t>
      </w:r>
      <w:proofErr w:type="spellStart"/>
      <w:r w:rsidRPr="00FB165A">
        <w:rPr>
          <w:rFonts w:ascii="Arial" w:hAnsi="Arial" w:cs="Arial"/>
          <w:sz w:val="20"/>
          <w:szCs w:val="20"/>
        </w:rPr>
        <w:t>ką</w:t>
      </w:r>
      <w:proofErr w:type="spellEnd"/>
      <w:r w:rsidRPr="00FB165A">
        <w:rPr>
          <w:rFonts w:ascii="Arial" w:hAnsi="Arial" w:cs="Arial"/>
          <w:sz w:val="20"/>
          <w:szCs w:val="20"/>
        </w:rPr>
        <w:t xml:space="preserve"> celem omówienia scenariusza i innych szczegółów organizacyjnych.</w:t>
      </w:r>
    </w:p>
    <w:p w14:paraId="607BFA83" w14:textId="77777777" w:rsidR="00D76CCB" w:rsidRPr="00FB165A" w:rsidRDefault="00D76CCB" w:rsidP="00D76CCB">
      <w:pPr>
        <w:pStyle w:val="Akapitzlist"/>
        <w:spacing w:line="360" w:lineRule="auto"/>
        <w:ind w:left="709"/>
        <w:jc w:val="both"/>
        <w:rPr>
          <w:rFonts w:ascii="Arial" w:hAnsi="Arial" w:cs="Arial"/>
          <w:sz w:val="20"/>
          <w:szCs w:val="20"/>
          <w:lang w:eastAsia="pl-PL"/>
        </w:rPr>
      </w:pPr>
    </w:p>
    <w:p w14:paraId="0F465839" w14:textId="77777777" w:rsidR="00D76CCB" w:rsidRPr="00FB165A" w:rsidRDefault="00D76CCB" w:rsidP="00D76CCB">
      <w:pPr>
        <w:pStyle w:val="Akapitzlist"/>
        <w:numPr>
          <w:ilvl w:val="0"/>
          <w:numId w:val="21"/>
        </w:numPr>
        <w:spacing w:line="360" w:lineRule="auto"/>
        <w:jc w:val="both"/>
        <w:rPr>
          <w:rFonts w:ascii="Arial" w:eastAsia="Microsoft YaHei" w:hAnsi="Arial" w:cs="Arial"/>
          <w:sz w:val="20"/>
          <w:szCs w:val="20"/>
        </w:rPr>
      </w:pPr>
      <w:r w:rsidRPr="00FB165A">
        <w:rPr>
          <w:rFonts w:ascii="Arial" w:eastAsia="Microsoft YaHei" w:hAnsi="Arial" w:cs="Arial"/>
          <w:sz w:val="20"/>
          <w:szCs w:val="20"/>
        </w:rPr>
        <w:t>Strefa Wystawców</w:t>
      </w:r>
    </w:p>
    <w:p w14:paraId="18B33403" w14:textId="24B502F0" w:rsidR="00D76CCB" w:rsidRPr="00FB165A" w:rsidRDefault="00D76CCB" w:rsidP="00D76CCB">
      <w:pPr>
        <w:pStyle w:val="Akapitzlist"/>
        <w:numPr>
          <w:ilvl w:val="0"/>
          <w:numId w:val="23"/>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W strefie zorganizowanych zostanie na wydarzeniu 5 stanowisk dla wystawców (w tym kół gospodyń wiejskich oraz przedstawicieli szkół gastronomicznych z terenu województwa łódzkiego). Zamawiający po podpisaniu umowy wskaże Wykonawcy przedstawicieli KGW </w:t>
      </w:r>
      <w:r w:rsidR="00313918" w:rsidRPr="00FB165A">
        <w:rPr>
          <w:rFonts w:ascii="Arial" w:hAnsi="Arial" w:cs="Arial"/>
          <w:sz w:val="20"/>
          <w:szCs w:val="20"/>
          <w:lang w:eastAsia="pl-PL"/>
        </w:rPr>
        <w:br/>
      </w:r>
      <w:r w:rsidRPr="00FB165A">
        <w:rPr>
          <w:rFonts w:ascii="Arial" w:hAnsi="Arial" w:cs="Arial"/>
          <w:sz w:val="20"/>
          <w:szCs w:val="20"/>
          <w:lang w:eastAsia="pl-PL"/>
        </w:rPr>
        <w:t>oraz szkół gastronomicznych, którzy będą się wystawiać na stoiskach w ramach wydarzenia.</w:t>
      </w:r>
    </w:p>
    <w:p w14:paraId="2DDF1E7F" w14:textId="77777777" w:rsidR="00D76CCB" w:rsidRPr="00FB165A" w:rsidRDefault="00D76CCB" w:rsidP="00D76CCB">
      <w:pPr>
        <w:pStyle w:val="Akapitzlist"/>
        <w:numPr>
          <w:ilvl w:val="0"/>
          <w:numId w:val="23"/>
        </w:numPr>
        <w:spacing w:line="360" w:lineRule="auto"/>
        <w:jc w:val="both"/>
        <w:rPr>
          <w:rFonts w:ascii="Arial" w:hAnsi="Arial" w:cs="Arial"/>
          <w:sz w:val="20"/>
          <w:szCs w:val="20"/>
          <w:lang w:eastAsia="pl-PL"/>
        </w:rPr>
      </w:pPr>
      <w:r w:rsidRPr="00FB165A">
        <w:rPr>
          <w:rFonts w:ascii="Arial" w:hAnsi="Arial" w:cs="Arial"/>
          <w:sz w:val="20"/>
          <w:szCs w:val="20"/>
          <w:lang w:eastAsia="pl-PL"/>
        </w:rPr>
        <w:t>Na wydarzeniu wystawcami będą przedstawiciele szkół gastronomicznych oraz kół gospodyń wiejskich z terenu województwa łódzkiego.</w:t>
      </w:r>
    </w:p>
    <w:p w14:paraId="5119ECA3" w14:textId="77777777" w:rsidR="00D76CCB" w:rsidRPr="00FB165A" w:rsidRDefault="00D76CCB" w:rsidP="00D76CCB">
      <w:pPr>
        <w:pStyle w:val="Akapitzlist"/>
        <w:numPr>
          <w:ilvl w:val="0"/>
          <w:numId w:val="23"/>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Wystawcy na stoiskach będą zobligowani </w:t>
      </w:r>
      <w:r w:rsidRPr="00FB165A">
        <w:rPr>
          <w:rFonts w:ascii="Arial" w:eastAsia="Times New Roman" w:hAnsi="Arial" w:cs="Arial"/>
          <w:sz w:val="20"/>
          <w:szCs w:val="20"/>
          <w:lang w:eastAsia="pl-PL"/>
        </w:rPr>
        <w:t xml:space="preserve">podczas wydarzenia </w:t>
      </w:r>
      <w:r w:rsidRPr="00FB165A">
        <w:rPr>
          <w:rFonts w:ascii="Arial" w:hAnsi="Arial" w:cs="Arial"/>
          <w:sz w:val="20"/>
          <w:szCs w:val="20"/>
          <w:lang w:eastAsia="pl-PL"/>
        </w:rPr>
        <w:t xml:space="preserve">do przeprowadzenia dla osób odwiedzających Ryneczek Marszałkowski degustacji </w:t>
      </w:r>
      <w:r w:rsidRPr="00FB165A">
        <w:rPr>
          <w:rFonts w:ascii="Arial" w:eastAsia="Times New Roman" w:hAnsi="Arial" w:cs="Arial"/>
          <w:sz w:val="20"/>
          <w:szCs w:val="20"/>
          <w:lang w:eastAsia="pl-PL"/>
        </w:rPr>
        <w:t xml:space="preserve">potraw przygotowanych w oparciu </w:t>
      </w:r>
      <w:r w:rsidRPr="00FB165A">
        <w:rPr>
          <w:rFonts w:ascii="Arial" w:eastAsia="Times New Roman" w:hAnsi="Arial" w:cs="Arial"/>
          <w:sz w:val="20"/>
          <w:szCs w:val="20"/>
          <w:lang w:eastAsia="pl-PL"/>
        </w:rPr>
        <w:br/>
        <w:t xml:space="preserve">o lokalne produkty z terenu województwa łódzkiego, nawiązujące do tematyki wydarzenia. </w:t>
      </w:r>
    </w:p>
    <w:p w14:paraId="6A980E5E" w14:textId="4764139D" w:rsidR="00D76CCB" w:rsidRPr="00FB165A" w:rsidRDefault="00D76CCB" w:rsidP="00D76CCB">
      <w:pPr>
        <w:pStyle w:val="Akapitzlist"/>
        <w:numPr>
          <w:ilvl w:val="0"/>
          <w:numId w:val="23"/>
        </w:numPr>
        <w:spacing w:line="360" w:lineRule="auto"/>
        <w:jc w:val="both"/>
        <w:rPr>
          <w:rFonts w:ascii="Arial" w:hAnsi="Arial" w:cs="Arial"/>
          <w:sz w:val="20"/>
          <w:szCs w:val="20"/>
          <w:lang w:eastAsia="pl-PL"/>
        </w:rPr>
      </w:pPr>
      <w:r w:rsidRPr="00FB165A">
        <w:rPr>
          <w:rFonts w:ascii="Arial" w:hAnsi="Arial" w:cs="Arial"/>
          <w:sz w:val="20"/>
          <w:szCs w:val="20"/>
          <w:lang w:eastAsia="pl-PL"/>
        </w:rPr>
        <w:t>Wykonawca będzie również</w:t>
      </w:r>
      <w:r w:rsidRPr="00FB165A">
        <w:rPr>
          <w:rFonts w:ascii="Arial" w:eastAsia="Times New Roman" w:hAnsi="Arial" w:cs="Arial"/>
          <w:sz w:val="20"/>
          <w:szCs w:val="20"/>
          <w:lang w:eastAsia="pl-PL"/>
        </w:rPr>
        <w:t xml:space="preserve"> zobowiązany do zapewnienia na wydarzenie wkładu </w:t>
      </w:r>
      <w:r w:rsidRPr="00FB165A">
        <w:rPr>
          <w:rFonts w:ascii="Arial" w:eastAsia="Times New Roman" w:hAnsi="Arial" w:cs="Arial"/>
          <w:sz w:val="20"/>
          <w:szCs w:val="20"/>
          <w:lang w:eastAsia="pl-PL"/>
        </w:rPr>
        <w:br/>
        <w:t xml:space="preserve">w wysokości po 1 500,00 zł dla każdego wystawcy na potrzeby przygotowania potraw </w:t>
      </w:r>
      <w:r w:rsidR="00313918" w:rsidRPr="00FB165A">
        <w:rPr>
          <w:rFonts w:ascii="Arial" w:eastAsia="Times New Roman" w:hAnsi="Arial" w:cs="Arial"/>
          <w:sz w:val="20"/>
          <w:szCs w:val="20"/>
          <w:lang w:eastAsia="pl-PL"/>
        </w:rPr>
        <w:br/>
      </w:r>
      <w:r w:rsidRPr="00FB165A">
        <w:rPr>
          <w:rFonts w:ascii="Arial" w:eastAsia="Times New Roman" w:hAnsi="Arial" w:cs="Arial"/>
          <w:sz w:val="20"/>
          <w:szCs w:val="20"/>
          <w:lang w:eastAsia="pl-PL"/>
        </w:rPr>
        <w:t xml:space="preserve">do degustacji dla uczestników wydarzenia. Wykonawca będzie zobowiązany do przedstawienia Zamawiającemu dokumentu potwierdzającego przekazanie wyżej wymienionej kwoty </w:t>
      </w:r>
      <w:r w:rsidR="00313918" w:rsidRPr="00FB165A">
        <w:rPr>
          <w:rFonts w:ascii="Arial" w:eastAsia="Times New Roman" w:hAnsi="Arial" w:cs="Arial"/>
          <w:sz w:val="20"/>
          <w:szCs w:val="20"/>
          <w:lang w:eastAsia="pl-PL"/>
        </w:rPr>
        <w:br/>
      </w:r>
      <w:r w:rsidRPr="00FB165A">
        <w:rPr>
          <w:rFonts w:ascii="Arial" w:eastAsia="Times New Roman" w:hAnsi="Arial" w:cs="Arial"/>
          <w:sz w:val="20"/>
          <w:szCs w:val="20"/>
          <w:lang w:eastAsia="pl-PL"/>
        </w:rPr>
        <w:t xml:space="preserve">(np. w formie przelewu, protokołu przekazania) poszczególnym wystawcom. Wykonawca ma obowiązek przekazania wkładu finansowego poszczególnym wystawcom nie później niż 3 dni przed wydarzeniem. </w:t>
      </w:r>
    </w:p>
    <w:p w14:paraId="666C0E3A" w14:textId="2EB79B42" w:rsidR="00D76CCB" w:rsidRPr="00FB165A" w:rsidRDefault="00D76CCB" w:rsidP="00D76CCB">
      <w:pPr>
        <w:pStyle w:val="Akapitzlist"/>
        <w:numPr>
          <w:ilvl w:val="0"/>
          <w:numId w:val="23"/>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Każdy Wystawca w ramach otrzymanego wkładu finansowego przygotuje łącznie 200 porcji degustacyjnych. Porcje degustacyjne będą się opierały na minimum dwóch różnych daniach/wypiekach. Gramatura każdej porcji nie może być mniejsza niż 100 g/100 ml. Ponadto każdy wystawca w ramach otrzymanego wkładu finansowego zapewni ekologiczne naczynia </w:t>
      </w:r>
      <w:r w:rsidR="00313918" w:rsidRPr="00FB165A">
        <w:rPr>
          <w:rFonts w:ascii="Arial" w:hAnsi="Arial" w:cs="Arial"/>
          <w:sz w:val="20"/>
          <w:szCs w:val="20"/>
          <w:lang w:eastAsia="pl-PL"/>
        </w:rPr>
        <w:br/>
      </w:r>
      <w:r w:rsidRPr="00FB165A">
        <w:rPr>
          <w:rFonts w:ascii="Arial" w:hAnsi="Arial" w:cs="Arial"/>
          <w:sz w:val="20"/>
          <w:szCs w:val="20"/>
          <w:lang w:eastAsia="pl-PL"/>
        </w:rPr>
        <w:t xml:space="preserve">i sztućce do wydawania posiłków (przeznaczonych do degustacji) w ilości odpowiedniej </w:t>
      </w:r>
      <w:r w:rsidR="00313918" w:rsidRPr="00FB165A">
        <w:rPr>
          <w:rFonts w:ascii="Arial" w:hAnsi="Arial" w:cs="Arial"/>
          <w:sz w:val="20"/>
          <w:szCs w:val="20"/>
          <w:lang w:eastAsia="pl-PL"/>
        </w:rPr>
        <w:br/>
      </w:r>
      <w:r w:rsidRPr="00FB165A">
        <w:rPr>
          <w:rFonts w:ascii="Arial" w:hAnsi="Arial" w:cs="Arial"/>
          <w:sz w:val="20"/>
          <w:szCs w:val="20"/>
          <w:lang w:eastAsia="pl-PL"/>
        </w:rPr>
        <w:t>do przeprowadzenia degustacji 200 porcji. Wykonawca ma obowiązek przypilnowania Wystawców do przygotowywania porcji degustacyjnych w odpowiedniej ilości oraz przypilnuje, aby na każdym stoisku Wystawców znajdowały się naczynia i sztućce.</w:t>
      </w:r>
    </w:p>
    <w:p w14:paraId="5A6ABE5B" w14:textId="77777777" w:rsidR="00D76CCB" w:rsidRPr="00FB165A" w:rsidRDefault="00D76CCB" w:rsidP="00D76CCB">
      <w:pPr>
        <w:pStyle w:val="Akapitzlist"/>
        <w:numPr>
          <w:ilvl w:val="0"/>
          <w:numId w:val="23"/>
        </w:numPr>
        <w:spacing w:line="360" w:lineRule="auto"/>
        <w:jc w:val="both"/>
        <w:rPr>
          <w:rFonts w:ascii="Arial" w:hAnsi="Arial" w:cs="Arial"/>
          <w:sz w:val="20"/>
          <w:szCs w:val="20"/>
          <w:lang w:eastAsia="pl-PL"/>
        </w:rPr>
      </w:pPr>
      <w:r w:rsidRPr="00FB165A">
        <w:rPr>
          <w:rFonts w:ascii="Arial" w:hAnsi="Arial" w:cs="Arial"/>
          <w:sz w:val="20"/>
          <w:szCs w:val="20"/>
          <w:lang w:eastAsia="pl-PL"/>
        </w:rPr>
        <w:t>Wystawcy nie mogą prowadzić odpłatnej działalności oraz dystrybuować w jakikolwiek sposób napojów alkoholowych. Wykonawca ma obowiązek przypilnowania, aby na terenie wydarzenia nie można było dystrybuować w jakikolwiek sposób napojów alkoholowych.</w:t>
      </w:r>
    </w:p>
    <w:p w14:paraId="4C15897E" w14:textId="5C7C9E56" w:rsidR="00D76CCB" w:rsidRPr="00FB165A" w:rsidRDefault="00D76CCB" w:rsidP="00D76CCB">
      <w:pPr>
        <w:pStyle w:val="Akapitzlist"/>
        <w:numPr>
          <w:ilvl w:val="0"/>
          <w:numId w:val="23"/>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Wykonawca </w:t>
      </w:r>
      <w:r w:rsidRPr="00FB165A">
        <w:rPr>
          <w:rFonts w:ascii="Arial" w:hAnsi="Arial" w:cs="Arial"/>
          <w:sz w:val="20"/>
          <w:szCs w:val="20"/>
        </w:rPr>
        <w:t xml:space="preserve">zapewni na potrzeby wystawców wodoodporne, stabilne, jednobarwne białe namioty umożliwiające wydzielenie łącznie </w:t>
      </w:r>
      <w:r w:rsidRPr="00FB165A">
        <w:rPr>
          <w:rFonts w:ascii="Arial" w:hAnsi="Arial" w:cs="Arial"/>
          <w:bCs/>
          <w:sz w:val="20"/>
          <w:szCs w:val="20"/>
        </w:rPr>
        <w:t>5 stoisk</w:t>
      </w:r>
      <w:r w:rsidRPr="00FB165A">
        <w:rPr>
          <w:rFonts w:ascii="Arial" w:hAnsi="Arial" w:cs="Arial"/>
          <w:sz w:val="20"/>
          <w:szCs w:val="20"/>
        </w:rPr>
        <w:t xml:space="preserve"> wystawienniczych (każde stoisko </w:t>
      </w:r>
      <w:r w:rsidR="00313918" w:rsidRPr="00FB165A">
        <w:rPr>
          <w:rFonts w:ascii="Arial" w:hAnsi="Arial" w:cs="Arial"/>
          <w:sz w:val="20"/>
          <w:szCs w:val="20"/>
        </w:rPr>
        <w:br/>
      </w:r>
      <w:r w:rsidRPr="00FB165A">
        <w:rPr>
          <w:rFonts w:ascii="Arial" w:hAnsi="Arial" w:cs="Arial"/>
          <w:sz w:val="20"/>
          <w:szCs w:val="20"/>
        </w:rPr>
        <w:t xml:space="preserve">o wymiarach 3m x 3m (+/- 1 m) wraz z wyposażeniem w postaci stolików lub lady wystawienniczej o szerokości min 1,8 m - max 2,5 m oraz po 2 krzesła wykonane z drewna </w:t>
      </w:r>
      <w:r w:rsidR="00313918" w:rsidRPr="00FB165A">
        <w:rPr>
          <w:rFonts w:ascii="Arial" w:hAnsi="Arial" w:cs="Arial"/>
          <w:sz w:val="20"/>
          <w:szCs w:val="20"/>
        </w:rPr>
        <w:br/>
      </w:r>
      <w:r w:rsidRPr="00FB165A">
        <w:rPr>
          <w:rFonts w:ascii="Arial" w:hAnsi="Arial" w:cs="Arial"/>
          <w:sz w:val="20"/>
          <w:szCs w:val="20"/>
        </w:rPr>
        <w:t>lub plastiku połączonego z metalem, z oparciem). Wykonawca zapewnieni odpowiednią liczbę obciążeń namiotów, niezbędnych do zapewnienia ich stabilności w przypadku niesprzyjających warunków atmosferycznych oraz zapewniających odpowiednią przyczepność do podłoża (teren trawiasty). Za montaż i demontaż namiotów jest odpowiedzialny Wykonawca w miejscu ustalonym wraz z Zamawiającym podczas wizji lokalnej.</w:t>
      </w:r>
    </w:p>
    <w:p w14:paraId="714877D8" w14:textId="33D32422" w:rsidR="00D76CCB" w:rsidRPr="00FB165A" w:rsidRDefault="00D76CCB" w:rsidP="00D76CCB">
      <w:pPr>
        <w:pStyle w:val="Akapitzlist"/>
        <w:numPr>
          <w:ilvl w:val="0"/>
          <w:numId w:val="23"/>
        </w:numPr>
        <w:spacing w:line="360" w:lineRule="auto"/>
        <w:jc w:val="both"/>
        <w:rPr>
          <w:rFonts w:ascii="Arial" w:hAnsi="Arial" w:cs="Arial"/>
          <w:sz w:val="20"/>
          <w:szCs w:val="20"/>
          <w:lang w:eastAsia="pl-PL"/>
        </w:rPr>
      </w:pPr>
      <w:r w:rsidRPr="00FB165A">
        <w:rPr>
          <w:rFonts w:ascii="Arial" w:hAnsi="Arial" w:cs="Arial"/>
          <w:sz w:val="20"/>
          <w:szCs w:val="20"/>
          <w:lang w:eastAsia="pl-PL"/>
        </w:rPr>
        <w:t>Wykonawca będzie zobowiązany do zapewnienia na każdym stoisku wystawienniczym przyłącza prądotwórczego.</w:t>
      </w:r>
      <w:r w:rsidRPr="00FB165A">
        <w:rPr>
          <w:rFonts w:ascii="Arial" w:hAnsi="Arial" w:cs="Arial"/>
          <w:sz w:val="20"/>
          <w:szCs w:val="20"/>
        </w:rPr>
        <w:t xml:space="preserve"> Przyłącza stoisk będą zabezpieczone, pozwalające redukować pobór mocy każdego stoiska minimum 5 </w:t>
      </w:r>
      <w:proofErr w:type="spellStart"/>
      <w:r w:rsidRPr="00FB165A">
        <w:rPr>
          <w:rFonts w:ascii="Arial" w:hAnsi="Arial" w:cs="Arial"/>
          <w:sz w:val="20"/>
          <w:szCs w:val="20"/>
        </w:rPr>
        <w:t>kW.</w:t>
      </w:r>
      <w:proofErr w:type="spellEnd"/>
      <w:r w:rsidRPr="00FB165A">
        <w:rPr>
          <w:rFonts w:ascii="Arial" w:hAnsi="Arial" w:cs="Arial"/>
          <w:sz w:val="20"/>
          <w:szCs w:val="20"/>
        </w:rPr>
        <w:t xml:space="preserve"> Wykonawca zabezpieczy wszystkie kable </w:t>
      </w:r>
      <w:r w:rsidR="00313918" w:rsidRPr="00FB165A">
        <w:rPr>
          <w:rFonts w:ascii="Arial" w:hAnsi="Arial" w:cs="Arial"/>
          <w:sz w:val="20"/>
          <w:szCs w:val="20"/>
        </w:rPr>
        <w:br/>
      </w:r>
      <w:r w:rsidRPr="00FB165A">
        <w:rPr>
          <w:rFonts w:ascii="Arial" w:hAnsi="Arial" w:cs="Arial"/>
          <w:sz w:val="20"/>
          <w:szCs w:val="20"/>
        </w:rPr>
        <w:t xml:space="preserve">i przyłącza w sposób uniemożliwiający potknięcie, porażenie prądem oraz dostosuje zabezpieczenia do potrzeb osób niepełnosprawnych. </w:t>
      </w:r>
    </w:p>
    <w:p w14:paraId="042A87D8" w14:textId="050663D6" w:rsidR="00D76CCB" w:rsidRPr="00FB165A" w:rsidRDefault="00D76CCB" w:rsidP="00D76CCB">
      <w:pPr>
        <w:pStyle w:val="Akapitzlist"/>
        <w:numPr>
          <w:ilvl w:val="0"/>
          <w:numId w:val="23"/>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Wykonawca zapewni dla wystawców 2 umywalki przenośne, wolnostojące (niezależne od sieci wodno-kanalizacyjnej) z bieżącym serwisem. Każda umywalka powinna posiadać zbiornik </w:t>
      </w:r>
      <w:r w:rsidR="00313918" w:rsidRPr="00FB165A">
        <w:rPr>
          <w:rFonts w:ascii="Arial" w:hAnsi="Arial" w:cs="Arial"/>
          <w:sz w:val="20"/>
          <w:szCs w:val="20"/>
          <w:lang w:eastAsia="pl-PL"/>
        </w:rPr>
        <w:br/>
      </w:r>
      <w:r w:rsidRPr="00FB165A">
        <w:rPr>
          <w:rFonts w:ascii="Arial" w:hAnsi="Arial" w:cs="Arial"/>
          <w:sz w:val="20"/>
          <w:szCs w:val="20"/>
          <w:lang w:eastAsia="pl-PL"/>
        </w:rPr>
        <w:t xml:space="preserve">na wodę czystą (minimum 70 l) oraz zbiornik na wodę brudną (minimum 70 l), dozownik </w:t>
      </w:r>
      <w:r w:rsidR="00313918" w:rsidRPr="00FB165A">
        <w:rPr>
          <w:rFonts w:ascii="Arial" w:hAnsi="Arial" w:cs="Arial"/>
          <w:sz w:val="20"/>
          <w:szCs w:val="20"/>
          <w:lang w:eastAsia="pl-PL"/>
        </w:rPr>
        <w:br/>
      </w:r>
      <w:r w:rsidRPr="00FB165A">
        <w:rPr>
          <w:rFonts w:ascii="Arial" w:hAnsi="Arial" w:cs="Arial"/>
          <w:sz w:val="20"/>
          <w:szCs w:val="20"/>
          <w:lang w:eastAsia="pl-PL"/>
        </w:rPr>
        <w:t xml:space="preserve">na mydło, przegrodę na ręczniki papierowe, płyn do mycia naczyń. </w:t>
      </w:r>
    </w:p>
    <w:p w14:paraId="6EAA0C02" w14:textId="6130B5D9" w:rsidR="00D76CCB" w:rsidRPr="00FB165A" w:rsidRDefault="00D76CCB" w:rsidP="00D76CCB">
      <w:pPr>
        <w:pStyle w:val="Akapitzlist"/>
        <w:numPr>
          <w:ilvl w:val="0"/>
          <w:numId w:val="23"/>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Wykonawca jest odpowiedzialny za synchronizację wydawania potraw tak, aby przez cały czas trwania eventu nie brakło potraw przygotowanych przez KGW i przedstawicieli szkół gastronomicznych dla uczestników wydarzeń. </w:t>
      </w:r>
    </w:p>
    <w:p w14:paraId="0C9B9ED1" w14:textId="78FE0775" w:rsidR="00D76CCB" w:rsidRPr="00FB165A" w:rsidRDefault="00D76CCB" w:rsidP="00D76CCB">
      <w:pPr>
        <w:pStyle w:val="Akapitzlist"/>
        <w:numPr>
          <w:ilvl w:val="0"/>
          <w:numId w:val="23"/>
        </w:numPr>
        <w:spacing w:line="360" w:lineRule="auto"/>
        <w:jc w:val="both"/>
        <w:rPr>
          <w:rFonts w:ascii="Arial" w:hAnsi="Arial" w:cs="Arial"/>
          <w:sz w:val="20"/>
          <w:szCs w:val="20"/>
          <w:lang w:eastAsia="pl-PL"/>
        </w:rPr>
      </w:pPr>
      <w:r w:rsidRPr="00FB165A">
        <w:rPr>
          <w:rFonts w:ascii="Arial" w:hAnsi="Arial" w:cs="Arial"/>
          <w:sz w:val="20"/>
          <w:szCs w:val="20"/>
          <w:lang w:eastAsia="pl-PL"/>
        </w:rPr>
        <w:t xml:space="preserve">Zapewnienie estetycznych koszy na śmieci przy wszystkich stoiskach, opróżnianych </w:t>
      </w:r>
      <w:r w:rsidR="00313918" w:rsidRPr="00FB165A">
        <w:rPr>
          <w:rFonts w:ascii="Arial" w:hAnsi="Arial" w:cs="Arial"/>
          <w:sz w:val="20"/>
          <w:szCs w:val="20"/>
          <w:lang w:eastAsia="pl-PL"/>
        </w:rPr>
        <w:br/>
      </w:r>
      <w:r w:rsidRPr="00FB165A">
        <w:rPr>
          <w:rFonts w:ascii="Arial" w:hAnsi="Arial" w:cs="Arial"/>
          <w:sz w:val="20"/>
          <w:szCs w:val="20"/>
          <w:lang w:eastAsia="pl-PL"/>
        </w:rPr>
        <w:t xml:space="preserve">na bieżąco. Zamawiający nie dopuszcza rozwieszania samych worków. Wykonawca </w:t>
      </w:r>
      <w:r w:rsidR="00313918" w:rsidRPr="00FB165A">
        <w:rPr>
          <w:rFonts w:ascii="Arial" w:hAnsi="Arial" w:cs="Arial"/>
          <w:sz w:val="20"/>
          <w:szCs w:val="20"/>
          <w:lang w:eastAsia="pl-PL"/>
        </w:rPr>
        <w:br/>
      </w:r>
      <w:r w:rsidRPr="00FB165A">
        <w:rPr>
          <w:rFonts w:ascii="Arial" w:hAnsi="Arial" w:cs="Arial"/>
          <w:sz w:val="20"/>
          <w:szCs w:val="20"/>
          <w:lang w:eastAsia="pl-PL"/>
        </w:rPr>
        <w:t>jest odpowiedzialny za zapewnienie porządku w Strefie podczas trwania wydarzenia.</w:t>
      </w:r>
    </w:p>
    <w:p w14:paraId="51151FCC" w14:textId="108FE2F4" w:rsidR="004E2AB6" w:rsidRPr="00FB165A" w:rsidRDefault="00D76CCB" w:rsidP="00603B05">
      <w:pPr>
        <w:pStyle w:val="Akapitzlist"/>
        <w:numPr>
          <w:ilvl w:val="0"/>
          <w:numId w:val="23"/>
        </w:numPr>
        <w:spacing w:line="360" w:lineRule="auto"/>
        <w:jc w:val="both"/>
        <w:rPr>
          <w:rFonts w:ascii="Arial" w:hAnsi="Arial" w:cs="Arial"/>
          <w:sz w:val="20"/>
          <w:szCs w:val="20"/>
          <w:lang w:eastAsia="pl-PL"/>
        </w:rPr>
      </w:pPr>
      <w:r w:rsidRPr="00FB165A">
        <w:rPr>
          <w:rFonts w:ascii="Arial" w:hAnsi="Arial" w:cs="Arial"/>
          <w:sz w:val="20"/>
          <w:szCs w:val="20"/>
          <w:lang w:eastAsia="pl-PL"/>
        </w:rPr>
        <w:t>Wykonawca zapewni dla Wystawców oraz organizatorów dystrybutor z wodą pitną z funkcją chłodzenia i podgrzewania wody, na butle o pojemności min. 18 l, (1 butla zapasowa) oraz min. 400 kubeczków jednorazowych (przy czym Zamawiający nie dopuszcza plastikowych naczyń) w pomieszczeniu socjalno-technicznym, które będzie dostępne dla Wystawców oraz organizatorów podczas wydarzenia. W przypadku problemów technicznych wynikających z niemożności zapewnienia dystrybutora, Zamawiający dopuszcza możliwość wstawienia warnika z podgrzewaną wodą (o pojemności nie mniejszej niż 18 l) oraz udostępnienie wody w butelkach w celu bieżącego uzupełnienia wody w warniku. Łącznie do dyspozycji Wystawców i organizatorów powinno być zapewnione 36 l wody.</w:t>
      </w:r>
    </w:p>
    <w:p w14:paraId="6D42EFEF" w14:textId="77777777" w:rsidR="00313918" w:rsidRPr="00FB165A" w:rsidRDefault="00313918" w:rsidP="00313918">
      <w:pPr>
        <w:pStyle w:val="Akapitzlist"/>
        <w:spacing w:line="360" w:lineRule="auto"/>
        <w:jc w:val="both"/>
        <w:rPr>
          <w:rFonts w:ascii="Arial" w:hAnsi="Arial" w:cs="Arial"/>
          <w:sz w:val="20"/>
          <w:szCs w:val="20"/>
          <w:lang w:eastAsia="pl-PL"/>
        </w:rPr>
      </w:pPr>
    </w:p>
    <w:p w14:paraId="724F682F" w14:textId="77777777" w:rsidR="00D76CCB" w:rsidRPr="00FB165A" w:rsidRDefault="00D76CCB" w:rsidP="00D76CCB">
      <w:pPr>
        <w:pStyle w:val="Akapitzlist"/>
        <w:numPr>
          <w:ilvl w:val="0"/>
          <w:numId w:val="21"/>
        </w:numPr>
        <w:spacing w:line="360" w:lineRule="auto"/>
        <w:jc w:val="both"/>
        <w:rPr>
          <w:rFonts w:ascii="Arial" w:hAnsi="Arial" w:cs="Arial"/>
          <w:sz w:val="20"/>
          <w:szCs w:val="20"/>
        </w:rPr>
      </w:pPr>
      <w:r w:rsidRPr="00FB165A">
        <w:rPr>
          <w:rFonts w:ascii="Arial" w:hAnsi="Arial" w:cs="Arial"/>
          <w:sz w:val="20"/>
          <w:szCs w:val="20"/>
        </w:rPr>
        <w:t>Strefa Pokazów Kulinarnych</w:t>
      </w:r>
    </w:p>
    <w:p w14:paraId="6B5CD8F8" w14:textId="3BFB8F46" w:rsidR="00D76CCB" w:rsidRPr="00FB165A" w:rsidRDefault="00D76CCB" w:rsidP="00D76CCB">
      <w:pPr>
        <w:pStyle w:val="Akapitzlist"/>
        <w:numPr>
          <w:ilvl w:val="0"/>
          <w:numId w:val="24"/>
        </w:numPr>
        <w:spacing w:line="360" w:lineRule="auto"/>
        <w:jc w:val="both"/>
        <w:rPr>
          <w:rFonts w:ascii="Arial" w:hAnsi="Arial" w:cs="Arial"/>
          <w:sz w:val="20"/>
          <w:szCs w:val="20"/>
        </w:rPr>
      </w:pPr>
      <w:r w:rsidRPr="00FB165A">
        <w:rPr>
          <w:rFonts w:ascii="Arial" w:hAnsi="Arial" w:cs="Arial"/>
          <w:sz w:val="20"/>
          <w:szCs w:val="20"/>
        </w:rPr>
        <w:t>Wykonawca będzie zobowiązany do zapewnienia na wydarzenie namiotu/ów białego/</w:t>
      </w:r>
      <w:proofErr w:type="spellStart"/>
      <w:r w:rsidRPr="00FB165A">
        <w:rPr>
          <w:rFonts w:ascii="Arial" w:hAnsi="Arial" w:cs="Arial"/>
          <w:sz w:val="20"/>
          <w:szCs w:val="20"/>
        </w:rPr>
        <w:t>ych</w:t>
      </w:r>
      <w:proofErr w:type="spellEnd"/>
      <w:r w:rsidRPr="00FB165A">
        <w:rPr>
          <w:rFonts w:ascii="Arial" w:hAnsi="Arial" w:cs="Arial"/>
          <w:sz w:val="20"/>
          <w:szCs w:val="20"/>
        </w:rPr>
        <w:t xml:space="preserve"> wodoodpornego/</w:t>
      </w:r>
      <w:proofErr w:type="spellStart"/>
      <w:r w:rsidRPr="00FB165A">
        <w:rPr>
          <w:rFonts w:ascii="Arial" w:hAnsi="Arial" w:cs="Arial"/>
          <w:sz w:val="20"/>
          <w:szCs w:val="20"/>
        </w:rPr>
        <w:t>ych</w:t>
      </w:r>
      <w:proofErr w:type="spellEnd"/>
      <w:r w:rsidRPr="00FB165A">
        <w:rPr>
          <w:rFonts w:ascii="Arial" w:hAnsi="Arial" w:cs="Arial"/>
          <w:sz w:val="20"/>
          <w:szCs w:val="20"/>
        </w:rPr>
        <w:t>, stabilnego/</w:t>
      </w:r>
      <w:proofErr w:type="spellStart"/>
      <w:r w:rsidRPr="00FB165A">
        <w:rPr>
          <w:rFonts w:ascii="Arial" w:hAnsi="Arial" w:cs="Arial"/>
          <w:sz w:val="20"/>
          <w:szCs w:val="20"/>
        </w:rPr>
        <w:t>ych</w:t>
      </w:r>
      <w:proofErr w:type="spellEnd"/>
      <w:r w:rsidRPr="00FB165A">
        <w:rPr>
          <w:rFonts w:ascii="Arial" w:hAnsi="Arial" w:cs="Arial"/>
          <w:sz w:val="20"/>
          <w:szCs w:val="20"/>
        </w:rPr>
        <w:t>, jednobarwnego/</w:t>
      </w:r>
      <w:proofErr w:type="spellStart"/>
      <w:r w:rsidRPr="00FB165A">
        <w:rPr>
          <w:rFonts w:ascii="Arial" w:hAnsi="Arial" w:cs="Arial"/>
          <w:sz w:val="20"/>
          <w:szCs w:val="20"/>
        </w:rPr>
        <w:t>ych</w:t>
      </w:r>
      <w:proofErr w:type="spellEnd"/>
      <w:r w:rsidRPr="00FB165A">
        <w:rPr>
          <w:rFonts w:ascii="Arial" w:hAnsi="Arial" w:cs="Arial"/>
          <w:sz w:val="20"/>
          <w:szCs w:val="20"/>
        </w:rPr>
        <w:t xml:space="preserve"> (umożliwiającego/</w:t>
      </w:r>
      <w:proofErr w:type="spellStart"/>
      <w:r w:rsidRPr="00FB165A">
        <w:rPr>
          <w:rFonts w:ascii="Arial" w:hAnsi="Arial" w:cs="Arial"/>
          <w:sz w:val="20"/>
          <w:szCs w:val="20"/>
        </w:rPr>
        <w:t>ych</w:t>
      </w:r>
      <w:proofErr w:type="spellEnd"/>
      <w:r w:rsidRPr="00FB165A">
        <w:rPr>
          <w:rFonts w:ascii="Arial" w:hAnsi="Arial" w:cs="Arial"/>
          <w:sz w:val="20"/>
          <w:szCs w:val="20"/>
        </w:rPr>
        <w:t xml:space="preserve"> wydzielenie </w:t>
      </w:r>
      <w:r w:rsidR="00313918" w:rsidRPr="00FB165A">
        <w:rPr>
          <w:rFonts w:ascii="Arial" w:hAnsi="Arial" w:cs="Arial"/>
          <w:sz w:val="20"/>
          <w:szCs w:val="20"/>
        </w:rPr>
        <w:br/>
      </w:r>
      <w:r w:rsidRPr="00FB165A">
        <w:rPr>
          <w:rFonts w:ascii="Arial" w:hAnsi="Arial" w:cs="Arial"/>
          <w:sz w:val="20"/>
          <w:szCs w:val="20"/>
        </w:rPr>
        <w:t>3 stoisk wystawienniczych o wymiarach 3m x 3m (+/- 1 m). Każde stoisko</w:t>
      </w:r>
      <w:r w:rsidRPr="00FB165A">
        <w:rPr>
          <w:rFonts w:ascii="Arial" w:hAnsi="Arial" w:cs="Arial"/>
          <w:sz w:val="20"/>
          <w:szCs w:val="20"/>
          <w:lang w:eastAsia="pl-PL"/>
        </w:rPr>
        <w:t xml:space="preserve"> będzie </w:t>
      </w:r>
      <w:r w:rsidRPr="00FB165A">
        <w:rPr>
          <w:rFonts w:ascii="Arial" w:hAnsi="Arial" w:cs="Arial"/>
          <w:sz w:val="20"/>
          <w:szCs w:val="20"/>
        </w:rPr>
        <w:t>wyposażone w stoliki lub lady wystawiennicze o szerokości min 1,8 m - max 2,5 m oraz po 2 krzesła wykonane z drewna lub plastiku połączonego z metalem, z oparciem.</w:t>
      </w:r>
    </w:p>
    <w:p w14:paraId="63FC92B6" w14:textId="5EB3A09B" w:rsidR="00D76CCB" w:rsidRPr="00FB165A" w:rsidRDefault="00D76CCB" w:rsidP="00D76CCB">
      <w:pPr>
        <w:pStyle w:val="Akapitzlist"/>
        <w:numPr>
          <w:ilvl w:val="0"/>
          <w:numId w:val="24"/>
        </w:numPr>
        <w:spacing w:line="360" w:lineRule="auto"/>
        <w:jc w:val="both"/>
        <w:rPr>
          <w:rFonts w:ascii="Arial" w:hAnsi="Arial" w:cs="Arial"/>
          <w:sz w:val="20"/>
          <w:szCs w:val="20"/>
        </w:rPr>
      </w:pPr>
      <w:r w:rsidRPr="00FB165A">
        <w:rPr>
          <w:rFonts w:ascii="Arial" w:hAnsi="Arial" w:cs="Arial"/>
          <w:sz w:val="20"/>
          <w:szCs w:val="20"/>
        </w:rPr>
        <w:t xml:space="preserve">Wykonawca zapewnieni odpowiednią liczbę obciążeń do namiotu/ów, niezbędnych </w:t>
      </w:r>
      <w:r w:rsidR="00313918" w:rsidRPr="00FB165A">
        <w:rPr>
          <w:rFonts w:ascii="Arial" w:hAnsi="Arial" w:cs="Arial"/>
          <w:sz w:val="20"/>
          <w:szCs w:val="20"/>
        </w:rPr>
        <w:br/>
      </w:r>
      <w:r w:rsidRPr="00FB165A">
        <w:rPr>
          <w:rFonts w:ascii="Arial" w:hAnsi="Arial" w:cs="Arial"/>
          <w:sz w:val="20"/>
          <w:szCs w:val="20"/>
        </w:rPr>
        <w:t xml:space="preserve">do zapewnienia jego/ich stabilności w przypadku niesprzyjających warunków atmosferycznych oraz zapewniających odpowiednią przyczepność do podłoża (teren trawiasty). Za montaż </w:t>
      </w:r>
      <w:r w:rsidR="00313918" w:rsidRPr="00FB165A">
        <w:rPr>
          <w:rFonts w:ascii="Arial" w:hAnsi="Arial" w:cs="Arial"/>
          <w:sz w:val="20"/>
          <w:szCs w:val="20"/>
        </w:rPr>
        <w:br/>
      </w:r>
      <w:r w:rsidRPr="00FB165A">
        <w:rPr>
          <w:rFonts w:ascii="Arial" w:hAnsi="Arial" w:cs="Arial"/>
          <w:sz w:val="20"/>
          <w:szCs w:val="20"/>
        </w:rPr>
        <w:t xml:space="preserve">i demontaż namiotu/ów jest odpowiedzialny Wykonawca w miejscu ustalonym wraz </w:t>
      </w:r>
      <w:r w:rsidR="00313918" w:rsidRPr="00FB165A">
        <w:rPr>
          <w:rFonts w:ascii="Arial" w:hAnsi="Arial" w:cs="Arial"/>
          <w:sz w:val="20"/>
          <w:szCs w:val="20"/>
        </w:rPr>
        <w:br/>
      </w:r>
      <w:r w:rsidRPr="00FB165A">
        <w:rPr>
          <w:rFonts w:ascii="Arial" w:hAnsi="Arial" w:cs="Arial"/>
          <w:sz w:val="20"/>
          <w:szCs w:val="20"/>
        </w:rPr>
        <w:t>z Zamawiającym podczas wizji lokalnej.</w:t>
      </w:r>
    </w:p>
    <w:p w14:paraId="6B952A41" w14:textId="2C253D24" w:rsidR="00D76CCB" w:rsidRPr="00FB165A" w:rsidRDefault="00D76CCB" w:rsidP="00D76CCB">
      <w:pPr>
        <w:pStyle w:val="Akapitzlist"/>
        <w:numPr>
          <w:ilvl w:val="0"/>
          <w:numId w:val="24"/>
        </w:numPr>
        <w:spacing w:line="360" w:lineRule="auto"/>
        <w:jc w:val="both"/>
        <w:rPr>
          <w:rFonts w:ascii="Arial" w:hAnsi="Arial" w:cs="Arial"/>
          <w:sz w:val="20"/>
          <w:szCs w:val="20"/>
        </w:rPr>
      </w:pPr>
      <w:r w:rsidRPr="00FB165A">
        <w:rPr>
          <w:rFonts w:ascii="Arial" w:hAnsi="Arial" w:cs="Arial"/>
          <w:sz w:val="20"/>
          <w:szCs w:val="20"/>
          <w:lang w:eastAsia="pl-PL"/>
        </w:rPr>
        <w:t>Wykonawca będzie zobowiązany do zapewnienia na każdym stoisku przyłącza prądotwórczego.</w:t>
      </w:r>
      <w:r w:rsidRPr="00FB165A">
        <w:rPr>
          <w:rFonts w:ascii="Arial" w:hAnsi="Arial" w:cs="Arial"/>
          <w:sz w:val="20"/>
          <w:szCs w:val="20"/>
        </w:rPr>
        <w:t xml:space="preserve"> Przyłącza stoisk będą zabezpieczone, pozwalające redukować pobór mocy każdego stoiska minimum 5 </w:t>
      </w:r>
      <w:proofErr w:type="spellStart"/>
      <w:r w:rsidRPr="00FB165A">
        <w:rPr>
          <w:rFonts w:ascii="Arial" w:hAnsi="Arial" w:cs="Arial"/>
          <w:sz w:val="20"/>
          <w:szCs w:val="20"/>
        </w:rPr>
        <w:t>kW.</w:t>
      </w:r>
      <w:proofErr w:type="spellEnd"/>
      <w:r w:rsidRPr="00FB165A">
        <w:rPr>
          <w:rFonts w:ascii="Arial" w:hAnsi="Arial" w:cs="Arial"/>
          <w:sz w:val="20"/>
          <w:szCs w:val="20"/>
        </w:rPr>
        <w:t xml:space="preserve"> Wykonawca zabezpieczy wszystkie kable i przyłącza w sposób uniemożliwiający potknięcie, porażenie prądem oraz dostosowanie zabezpieczeń do potrzeb osób niepełnosprawnych. </w:t>
      </w:r>
    </w:p>
    <w:p w14:paraId="5482ED28" w14:textId="77777777" w:rsidR="00D76CCB" w:rsidRPr="00FB165A" w:rsidRDefault="00D76CCB" w:rsidP="00D76CCB">
      <w:pPr>
        <w:pStyle w:val="Akapitzlist"/>
        <w:numPr>
          <w:ilvl w:val="0"/>
          <w:numId w:val="24"/>
        </w:numPr>
        <w:spacing w:line="360" w:lineRule="auto"/>
        <w:jc w:val="both"/>
        <w:rPr>
          <w:rFonts w:ascii="Arial" w:hAnsi="Arial" w:cs="Arial"/>
          <w:sz w:val="20"/>
          <w:szCs w:val="20"/>
        </w:rPr>
      </w:pPr>
      <w:r w:rsidRPr="00FB165A">
        <w:rPr>
          <w:rFonts w:ascii="Arial" w:hAnsi="Arial" w:cs="Arial"/>
          <w:sz w:val="20"/>
          <w:szCs w:val="20"/>
          <w:lang w:eastAsia="pl-PL"/>
        </w:rPr>
        <w:t>Wykonawca zapewni w strefie 1 umywalkę przenośną, wolnostojącą (niezależną od sieci wodno-kanalizacyjnej) z bieżącym serwisem. Umywalka powinna posiadać zbiornik na wodę czystą (minimum 70 l) oraz zbiornik na wodę brudną (minimum 70 l), dozownik na mydło, przegrodę na ręczniki papierowe, płyn do mycia naczyń.</w:t>
      </w:r>
    </w:p>
    <w:p w14:paraId="3DD106F3" w14:textId="77777777" w:rsidR="00D76CCB" w:rsidRPr="00FB165A" w:rsidRDefault="00D76CCB" w:rsidP="00D76CCB">
      <w:pPr>
        <w:pStyle w:val="Akapitzlist"/>
        <w:numPr>
          <w:ilvl w:val="0"/>
          <w:numId w:val="24"/>
        </w:numPr>
        <w:spacing w:line="360" w:lineRule="auto"/>
        <w:jc w:val="both"/>
        <w:rPr>
          <w:rFonts w:ascii="Arial" w:hAnsi="Arial" w:cs="Arial"/>
          <w:sz w:val="20"/>
          <w:szCs w:val="20"/>
        </w:rPr>
      </w:pPr>
      <w:r w:rsidRPr="00FB165A">
        <w:rPr>
          <w:rFonts w:ascii="Arial" w:hAnsi="Arial" w:cs="Arial"/>
          <w:sz w:val="20"/>
          <w:szCs w:val="20"/>
        </w:rPr>
        <w:t xml:space="preserve">Wykonawca będzie zobowiązany do zapewnienia kucharza, który poprowadzi pokaz kulinarny podczas wydarzenia oraz przygotuje porcje degustacyjne (potrawy/wypieku przygotowanej </w:t>
      </w:r>
      <w:r w:rsidRPr="00FB165A">
        <w:rPr>
          <w:rFonts w:ascii="Arial" w:hAnsi="Arial" w:cs="Arial"/>
          <w:sz w:val="20"/>
          <w:szCs w:val="20"/>
        </w:rPr>
        <w:br/>
        <w:t xml:space="preserve">na zimno) podczas wydarzenia. </w:t>
      </w:r>
    </w:p>
    <w:p w14:paraId="170475F1" w14:textId="24282184" w:rsidR="00D76CCB" w:rsidRPr="00FB165A" w:rsidRDefault="00D76CCB" w:rsidP="00D76CCB">
      <w:pPr>
        <w:pStyle w:val="Akapitzlist"/>
        <w:numPr>
          <w:ilvl w:val="0"/>
          <w:numId w:val="24"/>
        </w:numPr>
        <w:spacing w:line="360" w:lineRule="auto"/>
        <w:jc w:val="both"/>
        <w:rPr>
          <w:rFonts w:ascii="Arial" w:hAnsi="Arial" w:cs="Arial"/>
          <w:sz w:val="20"/>
          <w:szCs w:val="20"/>
        </w:rPr>
      </w:pPr>
      <w:r w:rsidRPr="00FB165A">
        <w:rPr>
          <w:rFonts w:ascii="Arial" w:hAnsi="Arial" w:cs="Arial"/>
          <w:sz w:val="20"/>
          <w:szCs w:val="20"/>
        </w:rPr>
        <w:t>Zamawiający wymaga, aby kucharz biorący udział w wydarzeniu miał co najmniej 3 letnie doświadczenie zawodowe w branży gastronomicznej na stanowisku szefa kuchni, posiadał wiedzę na temat specyfiki kulinarnej oraz lokalnych produktów regionu łódzkiego oraz powinien mieć doświadczenie w przeprowadzeniu warsztatów/szkoleń/pokazów kulinarnych z wykorzystaniem produktów tradycyjnych, lokalnych lub ekologicznych.</w:t>
      </w:r>
    </w:p>
    <w:p w14:paraId="212D53FA" w14:textId="12BC88AD" w:rsidR="00D76CCB" w:rsidRPr="00FB165A" w:rsidRDefault="00D76CCB" w:rsidP="00D76CCB">
      <w:pPr>
        <w:pStyle w:val="Akapitzlist"/>
        <w:numPr>
          <w:ilvl w:val="0"/>
          <w:numId w:val="24"/>
        </w:numPr>
        <w:spacing w:line="360" w:lineRule="auto"/>
        <w:jc w:val="both"/>
        <w:rPr>
          <w:rFonts w:ascii="Arial" w:hAnsi="Arial" w:cs="Arial"/>
          <w:sz w:val="20"/>
          <w:szCs w:val="20"/>
          <w:lang w:eastAsia="pl-PL"/>
        </w:rPr>
      </w:pPr>
      <w:r w:rsidRPr="00FB165A">
        <w:rPr>
          <w:rFonts w:ascii="Arial" w:hAnsi="Arial" w:cs="Arial"/>
          <w:sz w:val="20"/>
          <w:szCs w:val="20"/>
        </w:rPr>
        <w:t xml:space="preserve">Wykonawca zobowiązany jest do przedstawienia w terminie nie późniejszym niż 5 dni roboczych od podpisania umowy, CV kucharza spełniającego ww. wymagania. </w:t>
      </w:r>
    </w:p>
    <w:p w14:paraId="62FB64DA" w14:textId="77777777" w:rsidR="00D76CCB" w:rsidRPr="00FB165A" w:rsidRDefault="00D76CCB" w:rsidP="00D76CCB">
      <w:pPr>
        <w:pStyle w:val="Akapitzlist"/>
        <w:numPr>
          <w:ilvl w:val="0"/>
          <w:numId w:val="24"/>
        </w:numPr>
        <w:spacing w:line="360" w:lineRule="auto"/>
        <w:jc w:val="both"/>
        <w:rPr>
          <w:rFonts w:ascii="Arial" w:hAnsi="Arial" w:cs="Arial"/>
          <w:sz w:val="20"/>
          <w:szCs w:val="20"/>
          <w:lang w:eastAsia="pl-PL"/>
        </w:rPr>
      </w:pPr>
      <w:r w:rsidRPr="00FB165A">
        <w:rPr>
          <w:rFonts w:ascii="Arial" w:hAnsi="Arial" w:cs="Arial"/>
          <w:sz w:val="20"/>
          <w:szCs w:val="20"/>
        </w:rPr>
        <w:t>W przypadku niemożności uczestniczenia kucharza (z przyczyn losowych) w wydarzeniu, Wykonawca zobowiązany jest do zapewniania zastępstwa w postaci kucharza o tych samych bądź wyższych kwalifikacjach, przy czym wynagrodzenie dla Zastępcy nie będzie wyższe oraz będzie on mógł przystąpić do realizacji zadań w miejsce nieobecnego kucharza, po uzyskaniu akceptacji Zamawiającego.</w:t>
      </w:r>
    </w:p>
    <w:p w14:paraId="6158E087" w14:textId="7B02696D" w:rsidR="00D76CCB" w:rsidRPr="00FB165A" w:rsidRDefault="00D76CCB" w:rsidP="00D76CCB">
      <w:pPr>
        <w:pStyle w:val="Akapitzlist"/>
        <w:numPr>
          <w:ilvl w:val="0"/>
          <w:numId w:val="24"/>
        </w:numPr>
        <w:spacing w:line="360" w:lineRule="auto"/>
        <w:jc w:val="both"/>
        <w:rPr>
          <w:rFonts w:ascii="Arial" w:hAnsi="Arial" w:cs="Arial"/>
          <w:sz w:val="20"/>
          <w:szCs w:val="20"/>
          <w:lang w:eastAsia="pl-PL"/>
        </w:rPr>
      </w:pPr>
      <w:r w:rsidRPr="00FB165A">
        <w:rPr>
          <w:rFonts w:ascii="Arial" w:hAnsi="Arial" w:cs="Arial"/>
          <w:sz w:val="20"/>
          <w:szCs w:val="20"/>
        </w:rPr>
        <w:t xml:space="preserve">Podczas wydarzenia kucharz poprowadzi pokaz przygotowywania minimum dwóch nowoczesnych potraw na bazie warzyw, owoców i kwiatów jadalnych. W ramach pokazu przygotowane zostaną dwie zimne (niewymagające obróbki termicznej) potrawy na bazie warzyw, owoców sezonowych i z dodatkiem kwiatów jadalnych. Wykonawca zapewni nieodpłatną degustację dla uczestników wydarzenia potraw prezentowanych przez kucharza – 400 porcji łącznie (po 200 porcji z każdej potrawy). Każda z porcji degustacyjnych powinna mieć gramaturę nie mniejszą niż 100 g. </w:t>
      </w:r>
      <w:r w:rsidRPr="00FB165A">
        <w:rPr>
          <w:rFonts w:ascii="Arial" w:hAnsi="Arial" w:cs="Arial"/>
          <w:sz w:val="20"/>
          <w:szCs w:val="20"/>
          <w:lang w:eastAsia="pl-PL"/>
        </w:rPr>
        <w:t>Ponadto Wykonawca w ramach prowadzonej degustacji zobligowany będzie do zapewnienia ekologicznych naczyń i sztućców, w ilości odpowiedniej do przeprowadzenia degustacji 400 porcji.</w:t>
      </w:r>
    </w:p>
    <w:p w14:paraId="29AA7303" w14:textId="4C6E3D4C" w:rsidR="00D76CCB" w:rsidRPr="00FB165A" w:rsidRDefault="00D76CCB" w:rsidP="00D76CCB">
      <w:pPr>
        <w:pStyle w:val="Akapitzlist"/>
        <w:numPr>
          <w:ilvl w:val="0"/>
          <w:numId w:val="24"/>
        </w:numPr>
        <w:spacing w:line="360" w:lineRule="auto"/>
        <w:jc w:val="both"/>
        <w:rPr>
          <w:rFonts w:ascii="Arial" w:hAnsi="Arial" w:cs="Arial"/>
          <w:sz w:val="20"/>
          <w:szCs w:val="20"/>
          <w:lang w:eastAsia="pl-PL"/>
        </w:rPr>
      </w:pPr>
      <w:r w:rsidRPr="00FB165A">
        <w:rPr>
          <w:rFonts w:ascii="Arial" w:hAnsi="Arial" w:cs="Arial"/>
          <w:sz w:val="20"/>
          <w:szCs w:val="20"/>
        </w:rPr>
        <w:t>Wykonawca przedstawi propozycję menu pokazowego wraz z założeniami pokazu, (tj. potrawy jakie będą przygotowywane oraz produkty do ich przyrządzenia) do akceptacji Zamawiającego w terminie nie późniejszym niż 5 dni roboczych przed rozpoczęciem wydarzenia.</w:t>
      </w:r>
    </w:p>
    <w:p w14:paraId="0B0AF703" w14:textId="2693830B" w:rsidR="00D76CCB" w:rsidRPr="00FB165A" w:rsidRDefault="00D76CCB" w:rsidP="00D76CCB">
      <w:pPr>
        <w:pStyle w:val="Akapitzlist"/>
        <w:numPr>
          <w:ilvl w:val="0"/>
          <w:numId w:val="24"/>
        </w:numPr>
        <w:spacing w:line="360" w:lineRule="auto"/>
        <w:jc w:val="both"/>
        <w:rPr>
          <w:rFonts w:ascii="Arial" w:hAnsi="Arial" w:cs="Arial"/>
          <w:sz w:val="20"/>
          <w:szCs w:val="20"/>
          <w:lang w:eastAsia="pl-PL"/>
        </w:rPr>
      </w:pPr>
      <w:r w:rsidRPr="00FB165A">
        <w:rPr>
          <w:rFonts w:ascii="Arial" w:hAnsi="Arial" w:cs="Arial"/>
          <w:sz w:val="20"/>
          <w:szCs w:val="20"/>
        </w:rPr>
        <w:t xml:space="preserve">Zatrudniony przez Wykonawcę kucharz będzie zobligowany dodatkowo do przygotowania </w:t>
      </w:r>
      <w:r w:rsidRPr="00FB165A">
        <w:rPr>
          <w:rFonts w:ascii="Arial" w:hAnsi="Arial" w:cs="Arial"/>
          <w:sz w:val="20"/>
          <w:szCs w:val="20"/>
        </w:rPr>
        <w:br/>
        <w:t xml:space="preserve">do nieodpłatnej degustacji na wydarzenie jednej potrawy/wypieku przygotowanej </w:t>
      </w:r>
      <w:r w:rsidRPr="00FB165A">
        <w:rPr>
          <w:rFonts w:ascii="Arial" w:hAnsi="Arial" w:cs="Arial"/>
          <w:sz w:val="20"/>
          <w:szCs w:val="20"/>
        </w:rPr>
        <w:br/>
        <w:t xml:space="preserve">na zimno która będzie rozdawana przez hostessy wzdłuż ulicy Drewnowskiej oraz ulicy Zachodniej jako forma promocji i zachęty do odwiedzenia Ryneczku Marszałkowskiego. </w:t>
      </w:r>
      <w:r w:rsidR="00313918" w:rsidRPr="00FB165A">
        <w:rPr>
          <w:rFonts w:ascii="Arial" w:hAnsi="Arial" w:cs="Arial"/>
          <w:sz w:val="20"/>
          <w:szCs w:val="20"/>
        </w:rPr>
        <w:br/>
      </w:r>
      <w:r w:rsidRPr="00FB165A">
        <w:rPr>
          <w:rFonts w:ascii="Arial" w:hAnsi="Arial" w:cs="Arial"/>
          <w:sz w:val="20"/>
          <w:szCs w:val="20"/>
        </w:rPr>
        <w:t xml:space="preserve">Na wydarzenie przygotowanych zostanie po 400 porcji degustacyjnych(w formie </w:t>
      </w:r>
      <w:proofErr w:type="spellStart"/>
      <w:r w:rsidRPr="00FB165A">
        <w:rPr>
          <w:rFonts w:ascii="Arial" w:hAnsi="Arial" w:cs="Arial"/>
          <w:sz w:val="20"/>
          <w:szCs w:val="20"/>
        </w:rPr>
        <w:t>finger</w:t>
      </w:r>
      <w:proofErr w:type="spellEnd"/>
      <w:r w:rsidRPr="00FB165A">
        <w:rPr>
          <w:rFonts w:ascii="Arial" w:hAnsi="Arial" w:cs="Arial"/>
          <w:sz w:val="20"/>
          <w:szCs w:val="20"/>
        </w:rPr>
        <w:t xml:space="preserve"> food). Każda z porcji degustacyjnych powinna mieć gramaturę nie mniejszą niż 50 g. </w:t>
      </w:r>
      <w:r w:rsidRPr="00FB165A">
        <w:rPr>
          <w:rFonts w:ascii="Arial" w:hAnsi="Arial" w:cs="Arial"/>
          <w:sz w:val="20"/>
          <w:szCs w:val="20"/>
          <w:lang w:eastAsia="pl-PL"/>
        </w:rPr>
        <w:t>Ponadto Wykonawca w ramach prowadzonej degustacji zobligowany będzie do zapewnienia ekologicznych naczyń i sztućców, w ilości odpowiedniej do przeprowadzenia degustacji 400 porcji.</w:t>
      </w:r>
    </w:p>
    <w:p w14:paraId="57D397C4" w14:textId="77777777" w:rsidR="00603B05" w:rsidRPr="00FB165A" w:rsidRDefault="00D76CCB" w:rsidP="00603B05">
      <w:pPr>
        <w:pStyle w:val="Akapitzlist"/>
        <w:numPr>
          <w:ilvl w:val="0"/>
          <w:numId w:val="24"/>
        </w:numPr>
        <w:spacing w:line="360" w:lineRule="auto"/>
        <w:jc w:val="both"/>
        <w:rPr>
          <w:rFonts w:ascii="Arial" w:hAnsi="Arial" w:cs="Arial"/>
          <w:sz w:val="20"/>
          <w:szCs w:val="20"/>
          <w:lang w:eastAsia="pl-PL"/>
        </w:rPr>
      </w:pPr>
      <w:r w:rsidRPr="00FB165A">
        <w:rPr>
          <w:rFonts w:ascii="Arial" w:hAnsi="Arial" w:cs="Arial"/>
          <w:sz w:val="20"/>
          <w:szCs w:val="20"/>
        </w:rPr>
        <w:t xml:space="preserve">Zamawiający dopuszcza przygotowanie porcji degustacyjnych poza terenem wydarzenia. Wykonawca zapewni minimum 2 osoby asystujące na stoisku kucharza, które będą odpowiedzialne za rozdawanie porcji degustacyjnych (w ilości 400 porcji) podczas wydarzenia. </w:t>
      </w:r>
    </w:p>
    <w:p w14:paraId="6DA43EF1" w14:textId="37266A95" w:rsidR="00D76CCB" w:rsidRPr="00FB165A" w:rsidRDefault="00D76CCB" w:rsidP="00603B05">
      <w:pPr>
        <w:pStyle w:val="Akapitzlist"/>
        <w:numPr>
          <w:ilvl w:val="0"/>
          <w:numId w:val="24"/>
        </w:numPr>
        <w:spacing w:line="360" w:lineRule="auto"/>
        <w:jc w:val="both"/>
        <w:rPr>
          <w:rFonts w:ascii="Arial" w:hAnsi="Arial" w:cs="Arial"/>
          <w:sz w:val="20"/>
          <w:szCs w:val="20"/>
          <w:lang w:eastAsia="pl-PL"/>
        </w:rPr>
      </w:pPr>
      <w:r w:rsidRPr="00FB165A">
        <w:rPr>
          <w:rFonts w:ascii="Arial" w:hAnsi="Arial" w:cs="Arial"/>
          <w:sz w:val="20"/>
          <w:szCs w:val="20"/>
        </w:rPr>
        <w:t xml:space="preserve">Wykonawca będzie zobowiązany do zaproszenia na wydarzenie – minimum 15 przedstawicieli szefów kuchni i restauratorów, którzy podczas wydarzenia będą mieli możliwość porozmawiania </w:t>
      </w:r>
      <w:r w:rsidRPr="00FB165A">
        <w:rPr>
          <w:rFonts w:ascii="Arial" w:hAnsi="Arial" w:cs="Arial"/>
          <w:sz w:val="20"/>
          <w:szCs w:val="20"/>
        </w:rPr>
        <w:br/>
        <w:t xml:space="preserve">z lokalnymi producentami oraz degustacji wytwarzanych przez nich produktów, co zachęci </w:t>
      </w:r>
      <w:r w:rsidR="00313918" w:rsidRPr="00FB165A">
        <w:rPr>
          <w:rFonts w:ascii="Arial" w:hAnsi="Arial" w:cs="Arial"/>
          <w:sz w:val="20"/>
          <w:szCs w:val="20"/>
        </w:rPr>
        <w:br/>
      </w:r>
      <w:r w:rsidRPr="00FB165A">
        <w:rPr>
          <w:rFonts w:ascii="Arial" w:hAnsi="Arial" w:cs="Arial"/>
          <w:sz w:val="20"/>
          <w:szCs w:val="20"/>
        </w:rPr>
        <w:t xml:space="preserve">ich do adoptowania tych produktów w potrawach serwowanych w lokalach gastronomicznych. </w:t>
      </w:r>
      <w:r w:rsidRPr="00FB165A">
        <w:rPr>
          <w:rFonts w:ascii="Arial" w:hAnsi="Arial" w:cs="Arial"/>
          <w:sz w:val="20"/>
          <w:szCs w:val="20"/>
        </w:rPr>
        <w:br/>
        <w:t xml:space="preserve">Wpłynie to na nawiązanie współpracy pomiędzy producentami, a kucharzami/restauratorami oraz zwiększenie rozpoznawalności marki produktów tradycyjnych i regionalnych regionu łódzkiego. </w:t>
      </w:r>
    </w:p>
    <w:p w14:paraId="11FF7D54" w14:textId="77777777" w:rsidR="00313918" w:rsidRPr="00FB165A" w:rsidRDefault="00313918" w:rsidP="00313918">
      <w:pPr>
        <w:pStyle w:val="Akapitzlist"/>
        <w:spacing w:line="360" w:lineRule="auto"/>
        <w:jc w:val="both"/>
        <w:rPr>
          <w:rFonts w:ascii="Arial" w:hAnsi="Arial" w:cs="Arial"/>
          <w:sz w:val="20"/>
          <w:szCs w:val="20"/>
        </w:rPr>
      </w:pPr>
    </w:p>
    <w:p w14:paraId="510FA0FB" w14:textId="77777777" w:rsidR="00D76CCB" w:rsidRPr="00FB165A" w:rsidRDefault="00D76CCB" w:rsidP="00D76CCB">
      <w:pPr>
        <w:pStyle w:val="Akapitzlist"/>
        <w:numPr>
          <w:ilvl w:val="0"/>
          <w:numId w:val="21"/>
        </w:numPr>
        <w:spacing w:line="360" w:lineRule="auto"/>
        <w:jc w:val="both"/>
        <w:rPr>
          <w:rFonts w:ascii="Arial" w:hAnsi="Arial" w:cs="Arial"/>
          <w:sz w:val="20"/>
          <w:szCs w:val="20"/>
        </w:rPr>
      </w:pPr>
      <w:r w:rsidRPr="00FB165A">
        <w:rPr>
          <w:rFonts w:ascii="Arial" w:hAnsi="Arial" w:cs="Arial"/>
          <w:sz w:val="20"/>
          <w:szCs w:val="20"/>
        </w:rPr>
        <w:t>Strefa Cateringowa</w:t>
      </w:r>
    </w:p>
    <w:p w14:paraId="5F9F99B8" w14:textId="370F37F9" w:rsidR="00D76CCB" w:rsidRPr="00FB165A" w:rsidRDefault="00D76CCB" w:rsidP="00603B05">
      <w:pPr>
        <w:pStyle w:val="Akapitzlist"/>
        <w:numPr>
          <w:ilvl w:val="0"/>
          <w:numId w:val="45"/>
        </w:numPr>
        <w:spacing w:line="360" w:lineRule="auto"/>
        <w:jc w:val="both"/>
        <w:rPr>
          <w:rFonts w:ascii="Arial" w:hAnsi="Arial" w:cs="Arial"/>
          <w:sz w:val="20"/>
          <w:szCs w:val="20"/>
        </w:rPr>
      </w:pPr>
      <w:r w:rsidRPr="00FB165A">
        <w:rPr>
          <w:rFonts w:ascii="Arial" w:hAnsi="Arial" w:cs="Arial"/>
          <w:sz w:val="20"/>
          <w:szCs w:val="20"/>
        </w:rPr>
        <w:t xml:space="preserve">Wykonawca będzie zobowiązany do zapewnienia na wydarzenie namiotu bankietowego </w:t>
      </w:r>
      <w:r w:rsidRPr="00FB165A">
        <w:rPr>
          <w:rFonts w:ascii="Arial" w:hAnsi="Arial" w:cs="Arial"/>
          <w:sz w:val="20"/>
          <w:szCs w:val="20"/>
        </w:rPr>
        <w:br/>
        <w:t xml:space="preserve">z oknami witrażowymi o wymiarach 3m x 8m (+/- 1 m), w którym będzie serwowana usługa gastronomiczna dla członków wystawców, zespołów folklorystycznych, organizatorów i szefów kuchni oraz restauratorów – na 80 osób. W ramach usługi gastronomicznej wykonawca będzie zobowiązany do zapewnienia: </w:t>
      </w:r>
    </w:p>
    <w:p w14:paraId="08D90E33" w14:textId="77777777" w:rsidR="00D76CCB" w:rsidRPr="00FB165A" w:rsidRDefault="00D76CCB" w:rsidP="00D76CCB">
      <w:pPr>
        <w:pStyle w:val="Akapitzlist"/>
        <w:numPr>
          <w:ilvl w:val="0"/>
          <w:numId w:val="36"/>
        </w:numPr>
        <w:spacing w:line="360" w:lineRule="auto"/>
        <w:jc w:val="both"/>
        <w:rPr>
          <w:rFonts w:ascii="Arial" w:hAnsi="Arial" w:cs="Arial"/>
          <w:sz w:val="20"/>
          <w:szCs w:val="20"/>
        </w:rPr>
      </w:pPr>
      <w:r w:rsidRPr="00FB165A">
        <w:rPr>
          <w:rFonts w:ascii="Arial" w:hAnsi="Arial" w:cs="Arial"/>
          <w:sz w:val="20"/>
          <w:szCs w:val="20"/>
        </w:rPr>
        <w:t>- kącika gastronomicznego – ławy nakryte białym obrusem (bawełna/len), na których będzie:</w:t>
      </w:r>
    </w:p>
    <w:p w14:paraId="0A0272A7" w14:textId="77777777" w:rsidR="00D76CCB" w:rsidRPr="00FB165A" w:rsidRDefault="00D76CCB" w:rsidP="00D76CCB">
      <w:pPr>
        <w:pStyle w:val="Akapitzlist"/>
        <w:spacing w:line="360" w:lineRule="auto"/>
        <w:ind w:firstLine="696"/>
        <w:jc w:val="both"/>
        <w:rPr>
          <w:rFonts w:ascii="Arial" w:hAnsi="Arial" w:cs="Arial"/>
          <w:sz w:val="20"/>
          <w:szCs w:val="20"/>
        </w:rPr>
      </w:pPr>
      <w:r w:rsidRPr="00FB165A">
        <w:rPr>
          <w:rFonts w:ascii="Arial" w:hAnsi="Arial" w:cs="Arial"/>
          <w:sz w:val="20"/>
          <w:szCs w:val="20"/>
        </w:rPr>
        <w:t>- dystrybutor wrzątku lub czajnik elektryczny;</w:t>
      </w:r>
    </w:p>
    <w:p w14:paraId="1AF52605" w14:textId="77777777" w:rsidR="00D76CCB" w:rsidRPr="00FB165A" w:rsidRDefault="00D76CCB" w:rsidP="00D76CCB">
      <w:pPr>
        <w:pStyle w:val="Akapitzlist"/>
        <w:spacing w:line="360" w:lineRule="auto"/>
        <w:ind w:firstLine="696"/>
        <w:jc w:val="both"/>
        <w:rPr>
          <w:rFonts w:ascii="Arial" w:hAnsi="Arial" w:cs="Arial"/>
          <w:sz w:val="20"/>
          <w:szCs w:val="20"/>
        </w:rPr>
      </w:pPr>
      <w:r w:rsidRPr="00FB165A">
        <w:rPr>
          <w:rFonts w:ascii="Arial" w:hAnsi="Arial" w:cs="Arial"/>
          <w:sz w:val="20"/>
          <w:szCs w:val="20"/>
        </w:rPr>
        <w:t>- naczynia ceramiczne (kubki do herbaty i kawy oraz talerzyki) dla 80 osób;</w:t>
      </w:r>
    </w:p>
    <w:p w14:paraId="49C04DE1" w14:textId="77777777" w:rsidR="00D76CCB" w:rsidRPr="00FB165A" w:rsidRDefault="00D76CCB" w:rsidP="00D76CCB">
      <w:pPr>
        <w:pStyle w:val="Akapitzlist"/>
        <w:spacing w:line="360" w:lineRule="auto"/>
        <w:ind w:firstLine="696"/>
        <w:jc w:val="both"/>
        <w:rPr>
          <w:rFonts w:ascii="Arial" w:hAnsi="Arial" w:cs="Arial"/>
          <w:sz w:val="20"/>
          <w:szCs w:val="20"/>
        </w:rPr>
      </w:pPr>
      <w:r w:rsidRPr="00FB165A">
        <w:rPr>
          <w:rFonts w:ascii="Arial" w:hAnsi="Arial" w:cs="Arial"/>
          <w:sz w:val="20"/>
          <w:szCs w:val="20"/>
        </w:rPr>
        <w:t>- sztućce metalowe w ilości dla 80 osób;</w:t>
      </w:r>
    </w:p>
    <w:p w14:paraId="71789630" w14:textId="77777777" w:rsidR="00D76CCB" w:rsidRPr="00FB165A" w:rsidRDefault="00D76CCB" w:rsidP="00D76CCB">
      <w:pPr>
        <w:pStyle w:val="Akapitzlist"/>
        <w:spacing w:line="360" w:lineRule="auto"/>
        <w:ind w:firstLine="696"/>
        <w:jc w:val="both"/>
        <w:rPr>
          <w:rFonts w:ascii="Arial" w:hAnsi="Arial" w:cs="Arial"/>
          <w:sz w:val="20"/>
          <w:szCs w:val="20"/>
        </w:rPr>
      </w:pPr>
      <w:r w:rsidRPr="00FB165A">
        <w:rPr>
          <w:rFonts w:ascii="Arial" w:hAnsi="Arial" w:cs="Arial"/>
          <w:sz w:val="20"/>
          <w:szCs w:val="20"/>
        </w:rPr>
        <w:t>- serwetki papierowe;</w:t>
      </w:r>
    </w:p>
    <w:p w14:paraId="3A26AD65" w14:textId="77777777" w:rsidR="00D76CCB" w:rsidRPr="00FB165A" w:rsidRDefault="00D76CCB" w:rsidP="00D76CCB">
      <w:pPr>
        <w:pStyle w:val="Akapitzlist"/>
        <w:spacing w:line="360" w:lineRule="auto"/>
        <w:ind w:firstLine="696"/>
        <w:jc w:val="both"/>
        <w:rPr>
          <w:rFonts w:ascii="Arial" w:hAnsi="Arial" w:cs="Arial"/>
          <w:sz w:val="20"/>
          <w:szCs w:val="20"/>
        </w:rPr>
      </w:pPr>
      <w:r w:rsidRPr="00FB165A">
        <w:rPr>
          <w:rFonts w:ascii="Arial" w:hAnsi="Arial" w:cs="Arial"/>
          <w:sz w:val="20"/>
          <w:szCs w:val="20"/>
        </w:rPr>
        <w:t>- 40 butelek niegazowanej wody mineralnej 0,5 L;</w:t>
      </w:r>
    </w:p>
    <w:p w14:paraId="78D6BC34" w14:textId="77777777" w:rsidR="00D76CCB" w:rsidRPr="00FB165A" w:rsidRDefault="00D76CCB" w:rsidP="00D76CCB">
      <w:pPr>
        <w:pStyle w:val="Akapitzlist"/>
        <w:spacing w:line="360" w:lineRule="auto"/>
        <w:ind w:firstLine="696"/>
        <w:jc w:val="both"/>
        <w:rPr>
          <w:rFonts w:ascii="Arial" w:hAnsi="Arial" w:cs="Arial"/>
          <w:sz w:val="20"/>
          <w:szCs w:val="20"/>
        </w:rPr>
      </w:pPr>
      <w:r w:rsidRPr="00FB165A">
        <w:rPr>
          <w:rFonts w:ascii="Arial" w:hAnsi="Arial" w:cs="Arial"/>
          <w:sz w:val="20"/>
          <w:szCs w:val="20"/>
        </w:rPr>
        <w:t>- 40 butelek gazowanej wody mineralnej 0,5 L;</w:t>
      </w:r>
    </w:p>
    <w:p w14:paraId="60FEFFCA" w14:textId="77777777" w:rsidR="00D76CCB" w:rsidRPr="00FB165A" w:rsidRDefault="00D76CCB" w:rsidP="00D76CCB">
      <w:pPr>
        <w:pStyle w:val="Akapitzlist"/>
        <w:spacing w:line="360" w:lineRule="auto"/>
        <w:ind w:firstLine="696"/>
        <w:jc w:val="both"/>
        <w:rPr>
          <w:rFonts w:ascii="Arial" w:hAnsi="Arial" w:cs="Arial"/>
          <w:sz w:val="20"/>
          <w:szCs w:val="20"/>
        </w:rPr>
      </w:pPr>
      <w:r w:rsidRPr="00FB165A">
        <w:rPr>
          <w:rFonts w:ascii="Arial" w:hAnsi="Arial" w:cs="Arial"/>
          <w:sz w:val="20"/>
          <w:szCs w:val="20"/>
        </w:rPr>
        <w:t>- 3 rodzaje soków owocowych - 0,300 ml/os, podawany w szklanej butelce lub dzbanku;</w:t>
      </w:r>
    </w:p>
    <w:p w14:paraId="31A7CD9D" w14:textId="77777777" w:rsidR="00D76CCB" w:rsidRPr="00FB165A" w:rsidRDefault="00D76CCB" w:rsidP="00D76CCB">
      <w:pPr>
        <w:pStyle w:val="Akapitzlist"/>
        <w:spacing w:line="360" w:lineRule="auto"/>
        <w:ind w:firstLine="696"/>
        <w:jc w:val="both"/>
        <w:rPr>
          <w:rFonts w:ascii="Arial" w:hAnsi="Arial" w:cs="Arial"/>
          <w:sz w:val="20"/>
          <w:szCs w:val="20"/>
        </w:rPr>
      </w:pPr>
      <w:r w:rsidRPr="00FB165A">
        <w:rPr>
          <w:rFonts w:ascii="Arial" w:hAnsi="Arial" w:cs="Arial"/>
          <w:sz w:val="20"/>
          <w:szCs w:val="20"/>
        </w:rPr>
        <w:t>- kawa rozpuszczalna i mielona - bez ograniczeń;</w:t>
      </w:r>
    </w:p>
    <w:p w14:paraId="0D87C2BA" w14:textId="77777777" w:rsidR="00D76CCB" w:rsidRPr="00FB165A" w:rsidRDefault="00D76CCB" w:rsidP="00D76CCB">
      <w:pPr>
        <w:pStyle w:val="Akapitzlist"/>
        <w:spacing w:line="360" w:lineRule="auto"/>
        <w:ind w:left="1416"/>
        <w:jc w:val="both"/>
        <w:rPr>
          <w:rFonts w:ascii="Arial" w:hAnsi="Arial" w:cs="Arial"/>
          <w:sz w:val="20"/>
          <w:szCs w:val="20"/>
        </w:rPr>
      </w:pPr>
      <w:r w:rsidRPr="00FB165A">
        <w:rPr>
          <w:rFonts w:ascii="Arial" w:hAnsi="Arial" w:cs="Arial"/>
          <w:sz w:val="20"/>
          <w:szCs w:val="20"/>
        </w:rPr>
        <w:t xml:space="preserve">- herbata wysokogatunkowa (3 rodzaje herbat w torebkach: czarna/zielona/owocowa) – </w:t>
      </w:r>
      <w:r w:rsidRPr="00FB165A">
        <w:rPr>
          <w:rFonts w:ascii="Arial" w:hAnsi="Arial" w:cs="Arial"/>
          <w:sz w:val="20"/>
          <w:szCs w:val="20"/>
        </w:rPr>
        <w:br/>
        <w:t>bez ograniczeń;</w:t>
      </w:r>
    </w:p>
    <w:p w14:paraId="2C460003" w14:textId="77777777" w:rsidR="00D76CCB" w:rsidRPr="00FB165A" w:rsidRDefault="00D76CCB" w:rsidP="00D76CCB">
      <w:pPr>
        <w:pStyle w:val="Akapitzlist"/>
        <w:spacing w:line="360" w:lineRule="auto"/>
        <w:ind w:firstLine="696"/>
        <w:jc w:val="both"/>
        <w:rPr>
          <w:rFonts w:ascii="Arial" w:hAnsi="Arial" w:cs="Arial"/>
          <w:sz w:val="20"/>
          <w:szCs w:val="20"/>
        </w:rPr>
      </w:pPr>
      <w:r w:rsidRPr="00FB165A">
        <w:rPr>
          <w:rFonts w:ascii="Arial" w:hAnsi="Arial" w:cs="Arial"/>
          <w:sz w:val="20"/>
          <w:szCs w:val="20"/>
        </w:rPr>
        <w:t xml:space="preserve">- cukier w saszetkach – bez ograniczeń; </w:t>
      </w:r>
    </w:p>
    <w:p w14:paraId="147B2D89" w14:textId="77777777" w:rsidR="00D76CCB" w:rsidRPr="00FB165A" w:rsidRDefault="00D76CCB" w:rsidP="00D76CCB">
      <w:pPr>
        <w:pStyle w:val="Akapitzlist"/>
        <w:spacing w:line="360" w:lineRule="auto"/>
        <w:ind w:firstLine="696"/>
        <w:jc w:val="both"/>
        <w:rPr>
          <w:rFonts w:ascii="Arial" w:hAnsi="Arial" w:cs="Arial"/>
          <w:sz w:val="20"/>
          <w:szCs w:val="20"/>
        </w:rPr>
      </w:pPr>
      <w:r w:rsidRPr="00FB165A">
        <w:rPr>
          <w:rFonts w:ascii="Arial" w:hAnsi="Arial" w:cs="Arial"/>
          <w:sz w:val="20"/>
          <w:szCs w:val="20"/>
        </w:rPr>
        <w:t>- plastry świeżej cytryny do herbaty – bez ograniczeń;</w:t>
      </w:r>
    </w:p>
    <w:p w14:paraId="548EAE52" w14:textId="77777777" w:rsidR="00D76CCB" w:rsidRPr="00FB165A" w:rsidRDefault="00D76CCB" w:rsidP="00D76CCB">
      <w:pPr>
        <w:pStyle w:val="Akapitzlist"/>
        <w:spacing w:line="360" w:lineRule="auto"/>
        <w:ind w:firstLine="696"/>
        <w:jc w:val="both"/>
        <w:rPr>
          <w:rFonts w:ascii="Arial" w:hAnsi="Arial" w:cs="Arial"/>
          <w:sz w:val="20"/>
          <w:szCs w:val="20"/>
        </w:rPr>
      </w:pPr>
      <w:r w:rsidRPr="00FB165A">
        <w:rPr>
          <w:rFonts w:ascii="Arial" w:hAnsi="Arial" w:cs="Arial"/>
          <w:sz w:val="20"/>
          <w:szCs w:val="20"/>
        </w:rPr>
        <w:t>- śmietanka do kawy – bez ograniczeń.</w:t>
      </w:r>
    </w:p>
    <w:p w14:paraId="00C2598F" w14:textId="6DFB07B4" w:rsidR="00D76CCB" w:rsidRPr="00FB165A" w:rsidRDefault="00D76CCB" w:rsidP="00D76CCB">
      <w:pPr>
        <w:pStyle w:val="Akapitzlist"/>
        <w:numPr>
          <w:ilvl w:val="0"/>
          <w:numId w:val="36"/>
        </w:numPr>
        <w:spacing w:line="360" w:lineRule="auto"/>
        <w:ind w:left="1418" w:hanging="284"/>
        <w:jc w:val="both"/>
        <w:rPr>
          <w:rFonts w:ascii="Arial" w:hAnsi="Arial" w:cs="Arial"/>
          <w:sz w:val="20"/>
          <w:szCs w:val="20"/>
        </w:rPr>
      </w:pPr>
      <w:r w:rsidRPr="00FB165A">
        <w:rPr>
          <w:rFonts w:ascii="Arial" w:hAnsi="Arial" w:cs="Arial"/>
          <w:sz w:val="20"/>
          <w:szCs w:val="20"/>
        </w:rPr>
        <w:t xml:space="preserve">produktów degustacyjnych dla 80 osób (na 1 osobę powinno przypadać 10 różnych rodzajów produktów od lokalnych producentów wystawiających się na Ryneczku Marszałkowskim Gramatura każdego z produktów nie powinna być mniejsza niż 100g/100 ml. na osobę. Produkty degustacyjne przygotowane zostaną na półmiskach degustacyjnych (ceramicznych lub porcelanowych), przy każdym produkcie zamieszczona zostanie tabliczka z informacją o nazwie produktu i producencie. </w:t>
      </w:r>
    </w:p>
    <w:p w14:paraId="3AF2674A" w14:textId="77777777" w:rsidR="00D76CCB" w:rsidRPr="00FB165A" w:rsidRDefault="00D76CCB" w:rsidP="00D76CCB">
      <w:pPr>
        <w:pStyle w:val="Akapitzlist"/>
        <w:numPr>
          <w:ilvl w:val="0"/>
          <w:numId w:val="36"/>
        </w:numPr>
        <w:spacing w:line="360" w:lineRule="auto"/>
        <w:ind w:firstLine="54"/>
        <w:jc w:val="both"/>
        <w:rPr>
          <w:rFonts w:ascii="Arial" w:hAnsi="Arial" w:cs="Arial"/>
          <w:sz w:val="20"/>
          <w:szCs w:val="20"/>
        </w:rPr>
      </w:pPr>
      <w:r w:rsidRPr="00FB165A">
        <w:rPr>
          <w:rFonts w:ascii="Arial" w:hAnsi="Arial" w:cs="Arial"/>
          <w:sz w:val="20"/>
          <w:szCs w:val="20"/>
        </w:rPr>
        <w:t>10 stołów bankietowych do konsumpcji na stojąco ubrane w białe pokrowce,</w:t>
      </w:r>
    </w:p>
    <w:p w14:paraId="00715F66" w14:textId="526364BF" w:rsidR="00D76CCB" w:rsidRPr="00FB165A" w:rsidRDefault="00D76CCB" w:rsidP="00D76CCB">
      <w:pPr>
        <w:pStyle w:val="Akapitzlist"/>
        <w:numPr>
          <w:ilvl w:val="0"/>
          <w:numId w:val="36"/>
        </w:numPr>
        <w:spacing w:line="360" w:lineRule="auto"/>
        <w:ind w:left="1418" w:hanging="284"/>
        <w:jc w:val="both"/>
        <w:rPr>
          <w:rFonts w:ascii="Arial" w:hAnsi="Arial" w:cs="Arial"/>
          <w:sz w:val="20"/>
          <w:szCs w:val="20"/>
        </w:rPr>
      </w:pPr>
      <w:r w:rsidRPr="00FB165A">
        <w:rPr>
          <w:rFonts w:ascii="Arial" w:hAnsi="Arial" w:cs="Arial"/>
          <w:sz w:val="20"/>
          <w:szCs w:val="20"/>
        </w:rPr>
        <w:t>co najmniej 2 osób odpowiedzialnych za obsługę usługi cateringowej, tj. uzupełnianie potraw w miarę zużycia oraz sprzątanie naczyń i resztek pokonsumpcyjnych w trakcie i po zakończeniu usługi.</w:t>
      </w:r>
    </w:p>
    <w:p w14:paraId="18657F02" w14:textId="77777777" w:rsidR="00D76CCB" w:rsidRPr="00FB165A" w:rsidRDefault="00D76CCB" w:rsidP="00D76CCB">
      <w:pPr>
        <w:pStyle w:val="Akapitzlist"/>
        <w:spacing w:line="360" w:lineRule="auto"/>
        <w:ind w:left="1418"/>
        <w:jc w:val="both"/>
        <w:rPr>
          <w:rStyle w:val="FontStyle17"/>
        </w:rPr>
      </w:pPr>
    </w:p>
    <w:p w14:paraId="08C636FD" w14:textId="77777777" w:rsidR="00D76CCB" w:rsidRPr="00FB165A" w:rsidRDefault="00D76CCB" w:rsidP="00D76CCB">
      <w:pPr>
        <w:pStyle w:val="Akapitzlist"/>
        <w:numPr>
          <w:ilvl w:val="0"/>
          <w:numId w:val="21"/>
        </w:numPr>
        <w:spacing w:line="360" w:lineRule="auto"/>
        <w:jc w:val="both"/>
        <w:rPr>
          <w:rFonts w:ascii="Arial" w:hAnsi="Arial" w:cs="Arial"/>
          <w:sz w:val="20"/>
          <w:szCs w:val="20"/>
        </w:rPr>
      </w:pPr>
      <w:r w:rsidRPr="00FB165A">
        <w:rPr>
          <w:rFonts w:ascii="Arial" w:hAnsi="Arial" w:cs="Arial"/>
          <w:sz w:val="20"/>
          <w:szCs w:val="20"/>
        </w:rPr>
        <w:t>Strefa Zabaw dla Dzieci</w:t>
      </w:r>
    </w:p>
    <w:p w14:paraId="37383CEC" w14:textId="7DD9402C" w:rsidR="00D76CCB" w:rsidRPr="00FB165A" w:rsidRDefault="00D76CCB" w:rsidP="00BE237E">
      <w:pPr>
        <w:spacing w:line="360" w:lineRule="auto"/>
        <w:jc w:val="both"/>
        <w:rPr>
          <w:rFonts w:ascii="Arial" w:hAnsi="Arial" w:cs="Arial"/>
          <w:sz w:val="20"/>
          <w:szCs w:val="20"/>
        </w:rPr>
      </w:pPr>
      <w:r w:rsidRPr="00FB165A">
        <w:rPr>
          <w:rFonts w:ascii="Arial" w:hAnsi="Arial" w:cs="Arial"/>
          <w:sz w:val="20"/>
          <w:szCs w:val="20"/>
        </w:rPr>
        <w:t xml:space="preserve">Wykonawca zapewni na wydarzenie, w uzgodnieniu z Zamawiającym, atrakcje dla dzieci </w:t>
      </w:r>
      <w:r w:rsidR="00313918" w:rsidRPr="00FB165A">
        <w:rPr>
          <w:rFonts w:ascii="Arial" w:hAnsi="Arial" w:cs="Arial"/>
          <w:sz w:val="20"/>
          <w:szCs w:val="20"/>
        </w:rPr>
        <w:br/>
      </w:r>
      <w:r w:rsidRPr="00FB165A">
        <w:rPr>
          <w:rFonts w:ascii="Arial" w:hAnsi="Arial" w:cs="Arial"/>
          <w:sz w:val="20"/>
          <w:szCs w:val="20"/>
        </w:rPr>
        <w:t xml:space="preserve">w postaci: animacji z bańkami mydlanymi, malowanie buziek dzieciom, brokatowe tatuaże, zabawy plastyczne i kreatywne nawiązujące tematyką do obszarów wiejskich. Wykonawca zapewni wszelkie materiały niezbędne do przeprowadzenia animacji dla dzieci. </w:t>
      </w:r>
      <w:r w:rsidRPr="00FB165A">
        <w:rPr>
          <w:rFonts w:ascii="Arial" w:hAnsi="Arial" w:cs="Arial"/>
          <w:sz w:val="20"/>
          <w:szCs w:val="20"/>
          <w:shd w:val="clear" w:color="auto" w:fill="FFFFFF"/>
        </w:rPr>
        <w:t xml:space="preserve">Wykonawca zapewni personel posiadający odpowiednią wiedzę, kwalifikacje i doświadczenie niezbędne </w:t>
      </w:r>
      <w:r w:rsidR="00313918" w:rsidRPr="00FB165A">
        <w:rPr>
          <w:rFonts w:ascii="Arial" w:hAnsi="Arial" w:cs="Arial"/>
          <w:sz w:val="20"/>
          <w:szCs w:val="20"/>
          <w:shd w:val="clear" w:color="auto" w:fill="FFFFFF"/>
        </w:rPr>
        <w:br/>
      </w:r>
      <w:r w:rsidRPr="00FB165A">
        <w:rPr>
          <w:rFonts w:ascii="Arial" w:hAnsi="Arial" w:cs="Arial"/>
          <w:sz w:val="20"/>
          <w:szCs w:val="20"/>
          <w:shd w:val="clear" w:color="auto" w:fill="FFFFFF"/>
        </w:rPr>
        <w:t>do realizacji Stefy Zabaw dla Dzieci.</w:t>
      </w:r>
    </w:p>
    <w:p w14:paraId="038603FD" w14:textId="77777777" w:rsidR="00D76CCB" w:rsidRPr="00FB165A" w:rsidRDefault="00D76CCB" w:rsidP="00D76CCB">
      <w:pPr>
        <w:pStyle w:val="Akapitzlist"/>
        <w:spacing w:line="360" w:lineRule="auto"/>
        <w:jc w:val="both"/>
        <w:rPr>
          <w:rFonts w:ascii="Arial" w:hAnsi="Arial" w:cs="Arial"/>
          <w:sz w:val="20"/>
          <w:szCs w:val="20"/>
        </w:rPr>
      </w:pPr>
    </w:p>
    <w:p w14:paraId="4753BF66" w14:textId="77777777" w:rsidR="00D76CCB" w:rsidRPr="00FB165A" w:rsidRDefault="00D76CCB" w:rsidP="00D76CCB">
      <w:pPr>
        <w:pStyle w:val="Akapitzlist"/>
        <w:numPr>
          <w:ilvl w:val="0"/>
          <w:numId w:val="21"/>
        </w:numPr>
        <w:spacing w:line="360" w:lineRule="auto"/>
        <w:jc w:val="both"/>
        <w:rPr>
          <w:rFonts w:ascii="Arial" w:hAnsi="Arial" w:cs="Arial"/>
          <w:sz w:val="20"/>
          <w:szCs w:val="20"/>
        </w:rPr>
      </w:pPr>
      <w:r w:rsidRPr="00FB165A">
        <w:rPr>
          <w:rFonts w:ascii="Arial" w:hAnsi="Arial" w:cs="Arial"/>
          <w:sz w:val="20"/>
          <w:szCs w:val="20"/>
        </w:rPr>
        <w:t>Zapewnienie agregatu</w:t>
      </w:r>
    </w:p>
    <w:p w14:paraId="72E2989F" w14:textId="329A9C2C" w:rsidR="00D76CCB" w:rsidRPr="00FB165A" w:rsidRDefault="00D76CCB" w:rsidP="00BE237E">
      <w:pPr>
        <w:pStyle w:val="Akapitzlist"/>
        <w:spacing w:line="360" w:lineRule="auto"/>
        <w:ind w:left="0"/>
        <w:jc w:val="both"/>
        <w:rPr>
          <w:rFonts w:ascii="Arial" w:hAnsi="Arial" w:cs="Arial"/>
          <w:sz w:val="20"/>
          <w:szCs w:val="20"/>
        </w:rPr>
      </w:pPr>
      <w:r w:rsidRPr="00FB165A">
        <w:rPr>
          <w:rFonts w:ascii="Arial" w:eastAsia="Times New Roman" w:hAnsi="Arial" w:cs="Arial"/>
          <w:sz w:val="20"/>
          <w:szCs w:val="20"/>
          <w:lang w:eastAsia="pl-PL"/>
        </w:rPr>
        <w:t xml:space="preserve">Wykonawca zapewni na wydarzenie agregat/y prądotwórczy/e (cichy/e), który/e zapewni/ą moc dla 5 stoisk wystawienniczych oraz namiotów w Strefie Pokazów, Warsztatów i Wykładów, </w:t>
      </w:r>
      <w:r w:rsidR="00603B05" w:rsidRPr="00FB165A">
        <w:rPr>
          <w:rFonts w:ascii="Arial" w:eastAsia="Times New Roman" w:hAnsi="Arial" w:cs="Arial"/>
          <w:sz w:val="20"/>
          <w:szCs w:val="20"/>
          <w:lang w:eastAsia="pl-PL"/>
        </w:rPr>
        <w:br/>
      </w:r>
      <w:r w:rsidRPr="00FB165A">
        <w:rPr>
          <w:rFonts w:ascii="Arial" w:eastAsia="Times New Roman" w:hAnsi="Arial" w:cs="Arial"/>
          <w:sz w:val="20"/>
          <w:szCs w:val="20"/>
          <w:lang w:eastAsia="pl-PL"/>
        </w:rPr>
        <w:t xml:space="preserve">a także obsługi sceny (zgodnie z wymogami opisanymi powyżej). Wykonawca będzie odpowiedzialny za przygotowanie i rozprowadzenie instalacji elektrycznej wraz z jej zabezpieczeniem (np. najazdami, skrzynkami rozdzielczymi – każda aktywność powinna być podłączona na osobnym obwodzie). </w:t>
      </w:r>
      <w:r w:rsidRPr="00FB165A">
        <w:rPr>
          <w:rFonts w:ascii="Arial" w:eastAsia="Times New Roman" w:hAnsi="Arial" w:cs="Arial"/>
          <w:bCs/>
          <w:sz w:val="20"/>
          <w:szCs w:val="20"/>
          <w:lang w:eastAsia="pl-PL"/>
        </w:rPr>
        <w:t>Wykonawca zabezpieczy wszystkie kable i przyłącza w sposób uniemożliwiający potknięcie, porażenie prądem oraz dostosowanie sposobu zabezpieczenia do potrzeb osób z niepełnosprawnościami.</w:t>
      </w:r>
    </w:p>
    <w:p w14:paraId="7A061387" w14:textId="77777777" w:rsidR="00D76CCB" w:rsidRPr="00FB165A" w:rsidRDefault="00D76CCB" w:rsidP="00D76CCB">
      <w:pPr>
        <w:pStyle w:val="Akapitzlist"/>
        <w:spacing w:line="360" w:lineRule="auto"/>
        <w:jc w:val="both"/>
        <w:rPr>
          <w:rFonts w:ascii="Arial" w:hAnsi="Arial" w:cs="Arial"/>
          <w:sz w:val="20"/>
          <w:szCs w:val="20"/>
        </w:rPr>
      </w:pPr>
    </w:p>
    <w:p w14:paraId="56282757" w14:textId="77777777" w:rsidR="00D76CCB" w:rsidRPr="00FB165A" w:rsidRDefault="00D76CCB" w:rsidP="00D76CCB">
      <w:pPr>
        <w:pStyle w:val="Akapitzlist"/>
        <w:numPr>
          <w:ilvl w:val="0"/>
          <w:numId w:val="21"/>
        </w:numPr>
        <w:spacing w:line="360" w:lineRule="auto"/>
        <w:jc w:val="both"/>
        <w:rPr>
          <w:rFonts w:ascii="Arial" w:hAnsi="Arial" w:cs="Arial"/>
          <w:sz w:val="20"/>
          <w:szCs w:val="20"/>
        </w:rPr>
      </w:pPr>
      <w:r w:rsidRPr="00FB165A">
        <w:rPr>
          <w:rFonts w:ascii="Arial" w:hAnsi="Arial" w:cs="Arial"/>
          <w:sz w:val="20"/>
          <w:szCs w:val="20"/>
        </w:rPr>
        <w:t>Koordynacja</w:t>
      </w:r>
    </w:p>
    <w:p w14:paraId="5D7A13D6" w14:textId="1311E163" w:rsidR="00D76CCB" w:rsidRPr="00FB165A" w:rsidRDefault="00D76CCB" w:rsidP="00BE237E">
      <w:pPr>
        <w:pStyle w:val="Akapitzlist"/>
        <w:spacing w:line="360" w:lineRule="auto"/>
        <w:ind w:left="0"/>
        <w:jc w:val="both"/>
        <w:rPr>
          <w:rFonts w:ascii="Arial" w:eastAsia="Times New Roman" w:hAnsi="Arial" w:cs="Arial"/>
          <w:bCs/>
          <w:sz w:val="20"/>
          <w:szCs w:val="20"/>
          <w:lang w:eastAsia="pl-PL"/>
        </w:rPr>
      </w:pPr>
      <w:r w:rsidRPr="00FB165A">
        <w:rPr>
          <w:rFonts w:ascii="Arial" w:eastAsia="Times New Roman" w:hAnsi="Arial" w:cs="Arial"/>
          <w:bCs/>
          <w:sz w:val="20"/>
          <w:szCs w:val="20"/>
          <w:lang w:eastAsia="pl-PL"/>
        </w:rPr>
        <w:t xml:space="preserve">Zapewnienie podczas wydarzenia minimum 1 osoby, która będzie </w:t>
      </w:r>
      <w:bookmarkStart w:id="9" w:name="_Hlk138753874"/>
      <w:r w:rsidRPr="00FB165A">
        <w:rPr>
          <w:rFonts w:ascii="Arial" w:eastAsia="Times New Roman" w:hAnsi="Arial" w:cs="Arial"/>
          <w:bCs/>
          <w:sz w:val="20"/>
          <w:szCs w:val="20"/>
          <w:lang w:eastAsia="pl-PL"/>
        </w:rPr>
        <w:t xml:space="preserve">odpowiedzialna </w:t>
      </w:r>
      <w:r w:rsidR="00313918" w:rsidRPr="00FB165A">
        <w:rPr>
          <w:rFonts w:ascii="Arial" w:eastAsia="Times New Roman" w:hAnsi="Arial" w:cs="Arial"/>
          <w:bCs/>
          <w:sz w:val="20"/>
          <w:szCs w:val="20"/>
          <w:lang w:eastAsia="pl-PL"/>
        </w:rPr>
        <w:br/>
      </w:r>
      <w:r w:rsidRPr="00FB165A">
        <w:rPr>
          <w:rFonts w:ascii="Arial" w:eastAsia="Times New Roman" w:hAnsi="Arial" w:cs="Arial"/>
          <w:bCs/>
          <w:sz w:val="20"/>
          <w:szCs w:val="20"/>
          <w:lang w:eastAsia="pl-PL"/>
        </w:rPr>
        <w:t>za prawidłową realizację wszystkich części zamówienia, ich koordynację i spójne przeprowadzenie jako całości. Wykonawca odpowiada za podwykonawców, którzy realizują poszczególne elementy wydarzenia oraz jest zobowiązany do współpracy z podmiotami, które wskaże Zamawiający, jeśli nie jest to związane z dodatkowymi kosztami, które musiałby ponieść w ramach takiej współpracy.</w:t>
      </w:r>
      <w:r w:rsidRPr="00FB165A">
        <w:rPr>
          <w:rFonts w:ascii="Arial" w:hAnsi="Arial" w:cs="Arial"/>
          <w:sz w:val="20"/>
          <w:szCs w:val="20"/>
        </w:rPr>
        <w:t xml:space="preserve"> </w:t>
      </w:r>
      <w:bookmarkEnd w:id="9"/>
      <w:r w:rsidRPr="00FB165A">
        <w:rPr>
          <w:rFonts w:ascii="Arial" w:eastAsia="Times New Roman" w:hAnsi="Arial" w:cs="Arial"/>
          <w:bCs/>
          <w:sz w:val="20"/>
          <w:szCs w:val="20"/>
          <w:lang w:eastAsia="pl-PL"/>
        </w:rPr>
        <w:t xml:space="preserve">Wykonawca odpowiada za przygotowanie całej infrastruktury, którą dysponuje lub którą przekaże mu Zamawiający, w tym transport rzeczy, itp. </w:t>
      </w:r>
    </w:p>
    <w:p w14:paraId="2F57F3C7" w14:textId="77777777" w:rsidR="00D76CCB" w:rsidRPr="00FB165A" w:rsidRDefault="00D76CCB" w:rsidP="00D76CCB">
      <w:pPr>
        <w:pStyle w:val="Akapitzlist"/>
        <w:spacing w:line="360" w:lineRule="auto"/>
        <w:jc w:val="both"/>
        <w:rPr>
          <w:rFonts w:ascii="Arial" w:eastAsia="Times New Roman" w:hAnsi="Arial" w:cs="Arial"/>
          <w:bCs/>
          <w:sz w:val="20"/>
          <w:szCs w:val="20"/>
          <w:lang w:eastAsia="pl-PL"/>
        </w:rPr>
      </w:pPr>
    </w:p>
    <w:p w14:paraId="471EE4FC" w14:textId="2344B3AA" w:rsidR="004E2AB6" w:rsidRPr="00FB165A" w:rsidRDefault="00D76CCB" w:rsidP="00254A7B">
      <w:pPr>
        <w:pStyle w:val="Akapitzlist"/>
        <w:numPr>
          <w:ilvl w:val="0"/>
          <w:numId w:val="21"/>
        </w:numPr>
        <w:spacing w:line="360" w:lineRule="auto"/>
        <w:jc w:val="both"/>
        <w:rPr>
          <w:rFonts w:ascii="Arial" w:hAnsi="Arial" w:cs="Arial"/>
          <w:sz w:val="20"/>
          <w:szCs w:val="20"/>
        </w:rPr>
      </w:pPr>
      <w:r w:rsidRPr="00FB165A">
        <w:rPr>
          <w:rFonts w:ascii="Arial" w:hAnsi="Arial" w:cs="Arial"/>
          <w:sz w:val="20"/>
          <w:szCs w:val="20"/>
        </w:rPr>
        <w:t>Organizacja zaplecza sanitarnego oraz sprzątanie podczas wydarzenia</w:t>
      </w:r>
      <w:r w:rsidR="00603B05" w:rsidRPr="00FB165A">
        <w:rPr>
          <w:rFonts w:ascii="Arial" w:hAnsi="Arial" w:cs="Arial"/>
          <w:sz w:val="20"/>
          <w:szCs w:val="20"/>
        </w:rPr>
        <w:t>, w szczególności Wykonawca będzie zobowiązany do zapewnienia:</w:t>
      </w:r>
    </w:p>
    <w:p w14:paraId="21468A57" w14:textId="1A0164BA" w:rsidR="00D76CCB" w:rsidRPr="00FB165A" w:rsidRDefault="00603B05" w:rsidP="00D76CCB">
      <w:pPr>
        <w:pStyle w:val="Akapitzlist"/>
        <w:numPr>
          <w:ilvl w:val="0"/>
          <w:numId w:val="26"/>
        </w:numPr>
        <w:spacing w:line="360" w:lineRule="auto"/>
        <w:jc w:val="both"/>
        <w:rPr>
          <w:rFonts w:ascii="Arial" w:hAnsi="Arial" w:cs="Arial"/>
          <w:sz w:val="20"/>
          <w:szCs w:val="20"/>
        </w:rPr>
      </w:pPr>
      <w:r w:rsidRPr="00FB165A">
        <w:rPr>
          <w:rFonts w:ascii="Arial" w:hAnsi="Arial" w:cs="Arial"/>
          <w:sz w:val="20"/>
          <w:szCs w:val="20"/>
        </w:rPr>
        <w:t>m</w:t>
      </w:r>
      <w:r w:rsidR="00D76CCB" w:rsidRPr="00FB165A">
        <w:rPr>
          <w:rFonts w:ascii="Arial" w:hAnsi="Arial" w:cs="Arial"/>
          <w:sz w:val="20"/>
          <w:szCs w:val="20"/>
        </w:rPr>
        <w:t xml:space="preserve">inimum 2 sztuk toalet przenośnych (z własnym zbiornikiem na fekalia, możliwe do postawienia w każdym nieskanalizowanym miejscu bez konieczności przygotowania specjalnego podłoża), wyposażone w dozowniki z płynem dezynfekującym dla uczestników, w tym jedna toaleta </w:t>
      </w:r>
      <w:r w:rsidR="00254A7B" w:rsidRPr="00FB165A">
        <w:rPr>
          <w:rFonts w:ascii="Arial" w:hAnsi="Arial" w:cs="Arial"/>
          <w:sz w:val="20"/>
          <w:szCs w:val="20"/>
        </w:rPr>
        <w:br/>
      </w:r>
      <w:r w:rsidR="00D76CCB" w:rsidRPr="00FB165A">
        <w:rPr>
          <w:rFonts w:ascii="Arial" w:hAnsi="Arial" w:cs="Arial"/>
          <w:sz w:val="20"/>
          <w:szCs w:val="20"/>
        </w:rPr>
        <w:t xml:space="preserve">na potrzeby osób niepełnosprawnych wraz z bieżącym serwisem czystościowo technicznym, zapewniającym odpowiednie warunki higieniczno-sanitarne w udostępnionych toaletach </w:t>
      </w:r>
      <w:r w:rsidR="00254A7B" w:rsidRPr="00FB165A">
        <w:rPr>
          <w:rFonts w:ascii="Arial" w:hAnsi="Arial" w:cs="Arial"/>
          <w:sz w:val="20"/>
          <w:szCs w:val="20"/>
        </w:rPr>
        <w:br/>
      </w:r>
      <w:r w:rsidR="00D76CCB" w:rsidRPr="00FB165A">
        <w:rPr>
          <w:rFonts w:ascii="Arial" w:hAnsi="Arial" w:cs="Arial"/>
          <w:sz w:val="20"/>
          <w:szCs w:val="20"/>
        </w:rPr>
        <w:t>w trakcie trwania imprezy.</w:t>
      </w:r>
    </w:p>
    <w:p w14:paraId="2A35DDCF" w14:textId="10CDD7E4" w:rsidR="00D76CCB" w:rsidRPr="00FB165A" w:rsidRDefault="00603B05" w:rsidP="00D76CCB">
      <w:pPr>
        <w:pStyle w:val="Akapitzlist"/>
        <w:numPr>
          <w:ilvl w:val="0"/>
          <w:numId w:val="26"/>
        </w:numPr>
        <w:spacing w:line="360" w:lineRule="auto"/>
        <w:jc w:val="both"/>
        <w:rPr>
          <w:rFonts w:ascii="Arial" w:hAnsi="Arial" w:cs="Arial"/>
          <w:sz w:val="20"/>
          <w:szCs w:val="20"/>
        </w:rPr>
      </w:pPr>
      <w:r w:rsidRPr="00FB165A">
        <w:rPr>
          <w:rFonts w:ascii="Arial" w:hAnsi="Arial" w:cs="Arial"/>
          <w:sz w:val="20"/>
          <w:szCs w:val="20"/>
        </w:rPr>
        <w:t>m</w:t>
      </w:r>
      <w:r w:rsidR="00D76CCB" w:rsidRPr="00FB165A">
        <w:rPr>
          <w:rFonts w:ascii="Arial" w:hAnsi="Arial" w:cs="Arial"/>
          <w:sz w:val="20"/>
          <w:szCs w:val="20"/>
        </w:rPr>
        <w:t xml:space="preserve">inimum 2 umywalki przenośne </w:t>
      </w:r>
      <w:r w:rsidR="00D76CCB" w:rsidRPr="00FB165A">
        <w:rPr>
          <w:rFonts w:ascii="Arial" w:hAnsi="Arial" w:cs="Arial"/>
          <w:sz w:val="20"/>
          <w:szCs w:val="20"/>
          <w:lang w:eastAsia="pl-PL"/>
        </w:rPr>
        <w:t xml:space="preserve">wolnostojące (niezależne od sieci wodno-kanalizacyjnej). </w:t>
      </w:r>
      <w:r w:rsidR="00254A7B" w:rsidRPr="00FB165A">
        <w:rPr>
          <w:rFonts w:ascii="Arial" w:hAnsi="Arial" w:cs="Arial"/>
          <w:sz w:val="20"/>
          <w:szCs w:val="20"/>
          <w:lang w:eastAsia="pl-PL"/>
        </w:rPr>
        <w:br/>
      </w:r>
      <w:r w:rsidR="00D76CCB" w:rsidRPr="00FB165A">
        <w:rPr>
          <w:rFonts w:ascii="Arial" w:hAnsi="Arial" w:cs="Arial"/>
          <w:sz w:val="20"/>
          <w:szCs w:val="20"/>
        </w:rPr>
        <w:t xml:space="preserve">z bieżącym serwisem. </w:t>
      </w:r>
      <w:r w:rsidR="00D76CCB" w:rsidRPr="00FB165A">
        <w:rPr>
          <w:rFonts w:ascii="Arial" w:hAnsi="Arial" w:cs="Arial"/>
          <w:sz w:val="20"/>
          <w:szCs w:val="20"/>
          <w:lang w:eastAsia="pl-PL"/>
        </w:rPr>
        <w:t>Każda umywalka powinna posiadać zbiornik na wodę czystą (minimum 70 l) oraz zbiornik na wodę brudną (minimum 70 l), dozownik na mydło, przegrodę na ręczniki papierowe.</w:t>
      </w:r>
    </w:p>
    <w:p w14:paraId="6F8B1C7F" w14:textId="03632BE4" w:rsidR="00D76CCB" w:rsidRPr="00FB165A" w:rsidRDefault="00603B05" w:rsidP="00D76CCB">
      <w:pPr>
        <w:pStyle w:val="Akapitzlist"/>
        <w:numPr>
          <w:ilvl w:val="0"/>
          <w:numId w:val="26"/>
        </w:numPr>
        <w:spacing w:line="360" w:lineRule="auto"/>
        <w:jc w:val="both"/>
        <w:rPr>
          <w:rFonts w:ascii="Arial" w:hAnsi="Arial" w:cs="Arial"/>
          <w:sz w:val="20"/>
          <w:szCs w:val="20"/>
        </w:rPr>
      </w:pPr>
      <w:r w:rsidRPr="00FB165A">
        <w:rPr>
          <w:rFonts w:ascii="Arial" w:hAnsi="Arial" w:cs="Arial"/>
          <w:sz w:val="20"/>
          <w:szCs w:val="20"/>
        </w:rPr>
        <w:t>m</w:t>
      </w:r>
      <w:r w:rsidR="00D76CCB" w:rsidRPr="00FB165A">
        <w:rPr>
          <w:rFonts w:ascii="Arial" w:hAnsi="Arial" w:cs="Arial"/>
          <w:sz w:val="20"/>
          <w:szCs w:val="20"/>
        </w:rPr>
        <w:t>inimum 10 sztuk pojemników na śmieci (poj. 120 l.), które rozstawione zostaną na terenie Ryneczka Marszałkowskiego, zgodnie z wytycznymi Zamawiającego. Ponadto Wykonawca zapewni wystarczającą ilość worków na śmieci do pojemników i koszy na śmieci o właściwej pojemności oraz kontener zbiorczy na odpady. Wywóz odpadów po zakończeniu wydarzeń leży po stronie Wykonawcy.</w:t>
      </w:r>
    </w:p>
    <w:p w14:paraId="46D12D39" w14:textId="71D45358" w:rsidR="00D76CCB" w:rsidRPr="00FB165A" w:rsidRDefault="00D76CCB" w:rsidP="00D76CCB">
      <w:pPr>
        <w:pStyle w:val="Akapitzlist"/>
        <w:numPr>
          <w:ilvl w:val="0"/>
          <w:numId w:val="26"/>
        </w:numPr>
        <w:spacing w:line="360" w:lineRule="auto"/>
        <w:jc w:val="both"/>
        <w:rPr>
          <w:rFonts w:ascii="Arial" w:hAnsi="Arial" w:cs="Arial"/>
          <w:sz w:val="20"/>
          <w:szCs w:val="20"/>
        </w:rPr>
      </w:pPr>
      <w:r w:rsidRPr="00FB165A">
        <w:rPr>
          <w:rFonts w:ascii="Arial" w:hAnsi="Arial" w:cs="Arial"/>
          <w:sz w:val="20"/>
          <w:szCs w:val="20"/>
        </w:rPr>
        <w:t>utrzymani</w:t>
      </w:r>
      <w:r w:rsidR="00603B05" w:rsidRPr="00FB165A">
        <w:rPr>
          <w:rFonts w:ascii="Arial" w:hAnsi="Arial" w:cs="Arial"/>
          <w:sz w:val="20"/>
          <w:szCs w:val="20"/>
        </w:rPr>
        <w:t>a</w:t>
      </w:r>
      <w:r w:rsidRPr="00FB165A">
        <w:rPr>
          <w:rFonts w:ascii="Arial" w:hAnsi="Arial" w:cs="Arial"/>
          <w:sz w:val="20"/>
          <w:szCs w:val="20"/>
        </w:rPr>
        <w:t xml:space="preserve"> porządku </w:t>
      </w:r>
      <w:r w:rsidR="00603B05" w:rsidRPr="00FB165A">
        <w:rPr>
          <w:rFonts w:ascii="Arial" w:hAnsi="Arial" w:cs="Arial"/>
          <w:sz w:val="20"/>
          <w:szCs w:val="20"/>
        </w:rPr>
        <w:t xml:space="preserve">i czystości na terenie imprezy </w:t>
      </w:r>
      <w:r w:rsidRPr="00FB165A">
        <w:rPr>
          <w:rFonts w:ascii="Arial" w:hAnsi="Arial" w:cs="Arial"/>
          <w:sz w:val="20"/>
          <w:szCs w:val="20"/>
        </w:rPr>
        <w:t>przed, w trakcie imprezy i uporządkowani</w:t>
      </w:r>
      <w:r w:rsidR="00603B05" w:rsidRPr="00FB165A">
        <w:rPr>
          <w:rFonts w:ascii="Arial" w:hAnsi="Arial" w:cs="Arial"/>
          <w:sz w:val="20"/>
          <w:szCs w:val="20"/>
        </w:rPr>
        <w:t>a</w:t>
      </w:r>
      <w:r w:rsidRPr="00FB165A">
        <w:rPr>
          <w:rFonts w:ascii="Arial" w:hAnsi="Arial" w:cs="Arial"/>
          <w:sz w:val="20"/>
          <w:szCs w:val="20"/>
        </w:rPr>
        <w:t xml:space="preserve"> terenu po imprezie, zgodnie z harmonogramem przedstawionym przez Wykonawcę </w:t>
      </w:r>
      <w:r w:rsidR="00254A7B" w:rsidRPr="00FB165A">
        <w:rPr>
          <w:rFonts w:ascii="Arial" w:hAnsi="Arial" w:cs="Arial"/>
          <w:sz w:val="20"/>
          <w:szCs w:val="20"/>
        </w:rPr>
        <w:br/>
      </w:r>
      <w:r w:rsidRPr="00FB165A">
        <w:rPr>
          <w:rFonts w:ascii="Arial" w:hAnsi="Arial" w:cs="Arial"/>
          <w:sz w:val="20"/>
          <w:szCs w:val="20"/>
        </w:rPr>
        <w:t>i zatwierdzonym przez Zamawiającego, w tym:</w:t>
      </w:r>
    </w:p>
    <w:p w14:paraId="61C0AB90" w14:textId="228E8C7E" w:rsidR="00D76CCB" w:rsidRPr="00FB165A" w:rsidRDefault="00603B05" w:rsidP="00D76CCB">
      <w:pPr>
        <w:pStyle w:val="Akapitzlist"/>
        <w:numPr>
          <w:ilvl w:val="0"/>
          <w:numId w:val="28"/>
        </w:numPr>
        <w:spacing w:line="360" w:lineRule="auto"/>
        <w:ind w:left="1418" w:hanging="284"/>
        <w:jc w:val="both"/>
        <w:rPr>
          <w:rFonts w:ascii="Arial" w:hAnsi="Arial" w:cs="Arial"/>
          <w:sz w:val="20"/>
          <w:szCs w:val="20"/>
        </w:rPr>
      </w:pPr>
      <w:r w:rsidRPr="00FB165A">
        <w:rPr>
          <w:rFonts w:ascii="Arial" w:hAnsi="Arial" w:cs="Arial"/>
          <w:sz w:val="20"/>
          <w:szCs w:val="20"/>
        </w:rPr>
        <w:t>b</w:t>
      </w:r>
      <w:r w:rsidR="00D76CCB" w:rsidRPr="00FB165A">
        <w:rPr>
          <w:rFonts w:ascii="Arial" w:hAnsi="Arial" w:cs="Arial"/>
          <w:sz w:val="20"/>
          <w:szCs w:val="20"/>
        </w:rPr>
        <w:t>ieżące utrzymanie czystości w trakcie trwania imprezy, m.in. bieżące opróżnianie koszy, czyszczenie zabrudzonej nawierzchni, bieżące reagowanie na zaistniałe sytuacje;</w:t>
      </w:r>
    </w:p>
    <w:p w14:paraId="37829492" w14:textId="7D53A39C" w:rsidR="00D76CCB" w:rsidRPr="00FB165A" w:rsidRDefault="00603B05" w:rsidP="00D76CCB">
      <w:pPr>
        <w:pStyle w:val="Akapitzlist"/>
        <w:numPr>
          <w:ilvl w:val="0"/>
          <w:numId w:val="28"/>
        </w:numPr>
        <w:spacing w:line="360" w:lineRule="auto"/>
        <w:ind w:left="1418" w:hanging="284"/>
        <w:jc w:val="both"/>
        <w:rPr>
          <w:rFonts w:ascii="Arial" w:hAnsi="Arial" w:cs="Arial"/>
          <w:sz w:val="20"/>
          <w:szCs w:val="20"/>
        </w:rPr>
      </w:pPr>
      <w:r w:rsidRPr="00FB165A">
        <w:rPr>
          <w:rFonts w:ascii="Arial" w:hAnsi="Arial" w:cs="Arial"/>
          <w:sz w:val="20"/>
          <w:szCs w:val="20"/>
        </w:rPr>
        <w:t>p</w:t>
      </w:r>
      <w:r w:rsidR="00D76CCB" w:rsidRPr="00FB165A">
        <w:rPr>
          <w:rFonts w:ascii="Arial" w:hAnsi="Arial" w:cs="Arial"/>
          <w:sz w:val="20"/>
          <w:szCs w:val="20"/>
        </w:rPr>
        <w:t>rzygotowanie terenu do przeprowadzenia imprezy do godz. 8:00;</w:t>
      </w:r>
    </w:p>
    <w:p w14:paraId="278A760A" w14:textId="21CF50E1" w:rsidR="00D76CCB" w:rsidRPr="00FB165A" w:rsidRDefault="00603B05" w:rsidP="00D76CCB">
      <w:pPr>
        <w:pStyle w:val="Akapitzlist"/>
        <w:numPr>
          <w:ilvl w:val="0"/>
          <w:numId w:val="28"/>
        </w:numPr>
        <w:spacing w:line="360" w:lineRule="auto"/>
        <w:ind w:left="1418" w:hanging="284"/>
        <w:jc w:val="both"/>
        <w:rPr>
          <w:rFonts w:ascii="Arial" w:hAnsi="Arial" w:cs="Arial"/>
          <w:sz w:val="20"/>
          <w:szCs w:val="20"/>
        </w:rPr>
      </w:pPr>
      <w:r w:rsidRPr="00FB165A">
        <w:rPr>
          <w:rFonts w:ascii="Arial" w:hAnsi="Arial" w:cs="Arial"/>
          <w:sz w:val="20"/>
          <w:szCs w:val="20"/>
        </w:rPr>
        <w:t>p</w:t>
      </w:r>
      <w:r w:rsidR="00D76CCB" w:rsidRPr="00FB165A">
        <w:rPr>
          <w:rFonts w:ascii="Arial" w:hAnsi="Arial" w:cs="Arial"/>
          <w:sz w:val="20"/>
          <w:szCs w:val="20"/>
        </w:rPr>
        <w:t xml:space="preserve">o imprezie uprzątnięcie terenu imprezy oraz sąsiadujących z nim powierzchni </w:t>
      </w:r>
      <w:r w:rsidR="00254A7B" w:rsidRPr="00FB165A">
        <w:rPr>
          <w:rFonts w:ascii="Arial" w:hAnsi="Arial" w:cs="Arial"/>
          <w:sz w:val="20"/>
          <w:szCs w:val="20"/>
        </w:rPr>
        <w:br/>
      </w:r>
      <w:r w:rsidR="00D76CCB" w:rsidRPr="00FB165A">
        <w:rPr>
          <w:rFonts w:ascii="Arial" w:hAnsi="Arial" w:cs="Arial"/>
          <w:sz w:val="20"/>
          <w:szCs w:val="20"/>
        </w:rPr>
        <w:t xml:space="preserve">w promieniu do 20 metrów. Zakres usługi obejmuje także opróżnienie koszy znajdujących się na terenie imprezy oraz wywóz śmieci. </w:t>
      </w:r>
    </w:p>
    <w:p w14:paraId="05DF1EAD" w14:textId="026B4BBC" w:rsidR="00D76CCB" w:rsidRPr="00FB165A" w:rsidRDefault="00D76CCB" w:rsidP="00D76CCB">
      <w:pPr>
        <w:pStyle w:val="Akapitzlist"/>
        <w:spacing w:line="360" w:lineRule="auto"/>
        <w:jc w:val="both"/>
        <w:rPr>
          <w:rFonts w:ascii="Arial" w:hAnsi="Arial" w:cs="Arial"/>
          <w:sz w:val="20"/>
          <w:szCs w:val="20"/>
        </w:rPr>
      </w:pPr>
    </w:p>
    <w:p w14:paraId="6945152E" w14:textId="77777777" w:rsidR="00BE237E" w:rsidRPr="00FB165A" w:rsidRDefault="00BE237E" w:rsidP="00D76CCB">
      <w:pPr>
        <w:pStyle w:val="Akapitzlist"/>
        <w:spacing w:line="360" w:lineRule="auto"/>
        <w:jc w:val="both"/>
        <w:rPr>
          <w:rFonts w:ascii="Arial" w:hAnsi="Arial" w:cs="Arial"/>
          <w:sz w:val="20"/>
          <w:szCs w:val="20"/>
        </w:rPr>
      </w:pPr>
    </w:p>
    <w:p w14:paraId="5BA8796F" w14:textId="77777777" w:rsidR="00D76CCB" w:rsidRPr="00FB165A" w:rsidRDefault="00D76CCB" w:rsidP="00D76CCB">
      <w:pPr>
        <w:pStyle w:val="Akapitzlist"/>
        <w:numPr>
          <w:ilvl w:val="0"/>
          <w:numId w:val="21"/>
        </w:numPr>
        <w:spacing w:line="360" w:lineRule="auto"/>
        <w:jc w:val="both"/>
        <w:rPr>
          <w:rFonts w:ascii="Arial" w:hAnsi="Arial" w:cs="Arial"/>
          <w:sz w:val="20"/>
          <w:szCs w:val="20"/>
        </w:rPr>
      </w:pPr>
      <w:r w:rsidRPr="00FB165A">
        <w:rPr>
          <w:rFonts w:ascii="Arial" w:hAnsi="Arial" w:cs="Arial"/>
          <w:sz w:val="20"/>
          <w:szCs w:val="20"/>
        </w:rPr>
        <w:t>Hostessy – zapewnienie obsługi hostess</w:t>
      </w:r>
    </w:p>
    <w:p w14:paraId="69478611" w14:textId="77777777" w:rsidR="00D76CCB" w:rsidRPr="00FB165A" w:rsidRDefault="00D76CCB" w:rsidP="00D76CCB">
      <w:pPr>
        <w:pStyle w:val="Akapitzlist"/>
        <w:numPr>
          <w:ilvl w:val="0"/>
          <w:numId w:val="27"/>
        </w:numPr>
        <w:spacing w:line="360" w:lineRule="auto"/>
        <w:jc w:val="both"/>
        <w:rPr>
          <w:rFonts w:ascii="Arial" w:hAnsi="Arial" w:cs="Arial"/>
          <w:sz w:val="20"/>
          <w:szCs w:val="20"/>
        </w:rPr>
      </w:pPr>
      <w:r w:rsidRPr="00FB165A">
        <w:rPr>
          <w:rFonts w:ascii="Arial" w:hAnsi="Arial" w:cs="Arial"/>
          <w:sz w:val="20"/>
          <w:szCs w:val="20"/>
        </w:rPr>
        <w:t xml:space="preserve">Wykonawca zobowiązany jest zapewnić co najmniej 2 hostessy do promocji Ryneczka Marszałkowskiego podczas trwania wydarzenia, które będą promowały wydarzenie </w:t>
      </w:r>
      <w:r w:rsidRPr="00FB165A">
        <w:rPr>
          <w:rFonts w:ascii="Arial" w:hAnsi="Arial" w:cs="Arial"/>
          <w:sz w:val="20"/>
          <w:szCs w:val="20"/>
        </w:rPr>
        <w:br/>
        <w:t>w obrębie ulicy Drewnowskiej oraz ulicy Zachodniej (od strony I Urzędu Skarbowego Łódź – Bałuty).</w:t>
      </w:r>
    </w:p>
    <w:p w14:paraId="77EF25D8" w14:textId="77777777" w:rsidR="00D76CCB" w:rsidRPr="00FB165A" w:rsidRDefault="00D76CCB" w:rsidP="00D76CCB">
      <w:pPr>
        <w:pStyle w:val="Akapitzlist"/>
        <w:numPr>
          <w:ilvl w:val="0"/>
          <w:numId w:val="27"/>
        </w:numPr>
        <w:spacing w:line="360" w:lineRule="auto"/>
        <w:jc w:val="both"/>
        <w:rPr>
          <w:rFonts w:ascii="Arial" w:hAnsi="Arial" w:cs="Arial"/>
          <w:sz w:val="20"/>
          <w:szCs w:val="20"/>
        </w:rPr>
      </w:pPr>
      <w:r w:rsidRPr="00FB165A">
        <w:rPr>
          <w:rFonts w:ascii="Arial" w:hAnsi="Arial" w:cs="Arial"/>
          <w:sz w:val="20"/>
          <w:szCs w:val="20"/>
        </w:rPr>
        <w:t xml:space="preserve">Hostessy powinny charakteryzować się wysoką kulturą osobistą i dobrą prezencją oraz posiadać doświadczenie w promowaniu wydarzeń. </w:t>
      </w:r>
    </w:p>
    <w:p w14:paraId="2C8BD059" w14:textId="77777777" w:rsidR="00D76CCB" w:rsidRPr="00FB165A" w:rsidRDefault="00D76CCB" w:rsidP="00D76CCB">
      <w:pPr>
        <w:pStyle w:val="Akapitzlist"/>
        <w:numPr>
          <w:ilvl w:val="0"/>
          <w:numId w:val="27"/>
        </w:numPr>
        <w:spacing w:line="360" w:lineRule="auto"/>
        <w:jc w:val="both"/>
        <w:rPr>
          <w:rFonts w:ascii="Arial" w:hAnsi="Arial" w:cs="Arial"/>
          <w:sz w:val="20"/>
          <w:szCs w:val="20"/>
        </w:rPr>
      </w:pPr>
      <w:r w:rsidRPr="00FB165A">
        <w:rPr>
          <w:rFonts w:ascii="Arial" w:hAnsi="Arial" w:cs="Arial"/>
          <w:sz w:val="20"/>
          <w:szCs w:val="20"/>
        </w:rPr>
        <w:t xml:space="preserve">Wykonawca zapewni hostessom stroje odpowiadające charakterowi wydarzenia po uprzednim uzgodnieniu ich z Zamawiającym. </w:t>
      </w:r>
    </w:p>
    <w:p w14:paraId="0AC4A9FF" w14:textId="41707003" w:rsidR="00D76CCB" w:rsidRPr="00FB165A" w:rsidRDefault="00D76CCB" w:rsidP="00D76CCB">
      <w:pPr>
        <w:pStyle w:val="Akapitzlist"/>
        <w:numPr>
          <w:ilvl w:val="0"/>
          <w:numId w:val="27"/>
        </w:numPr>
        <w:spacing w:line="360" w:lineRule="auto"/>
        <w:jc w:val="both"/>
        <w:rPr>
          <w:rFonts w:ascii="Arial" w:hAnsi="Arial" w:cs="Arial"/>
          <w:sz w:val="20"/>
          <w:szCs w:val="20"/>
        </w:rPr>
      </w:pPr>
      <w:r w:rsidRPr="00FB165A">
        <w:rPr>
          <w:rFonts w:ascii="Arial" w:hAnsi="Arial" w:cs="Arial"/>
          <w:sz w:val="20"/>
          <w:szCs w:val="20"/>
        </w:rPr>
        <w:t xml:space="preserve">Zadania: rozdawanie ulotek promocyjnych o Ryneczku Marszałkowskim, udzielanie ogólnych informacji oraz wskazywanie drogi do Ryneczku Marszałkowskiego. Hostessy w ramach wydarzenia będą roznosiły porcje degustacyjne i wręczały je przechodniom, zachęcając </w:t>
      </w:r>
      <w:r w:rsidR="00254A7B" w:rsidRPr="00FB165A">
        <w:rPr>
          <w:rFonts w:ascii="Arial" w:hAnsi="Arial" w:cs="Arial"/>
          <w:sz w:val="20"/>
          <w:szCs w:val="20"/>
        </w:rPr>
        <w:br/>
      </w:r>
      <w:r w:rsidRPr="00FB165A">
        <w:rPr>
          <w:rFonts w:ascii="Arial" w:hAnsi="Arial" w:cs="Arial"/>
          <w:sz w:val="20"/>
          <w:szCs w:val="20"/>
        </w:rPr>
        <w:t xml:space="preserve">do odwiedzenia Ryneczku Marszałkowskiego. Dodatkowo zostaną przeszkolone przez Wykonawcę w zakresie wskazanym przez Zamawiającego każdorazowo przed wydarzeniem. Będą to np. informacje z zakresu: cel i rodzaj spotkania, lista atrakcji, informacje </w:t>
      </w:r>
      <w:r w:rsidR="00254A7B" w:rsidRPr="00FB165A">
        <w:rPr>
          <w:rFonts w:ascii="Arial" w:hAnsi="Arial" w:cs="Arial"/>
          <w:sz w:val="20"/>
          <w:szCs w:val="20"/>
        </w:rPr>
        <w:br/>
      </w:r>
      <w:r w:rsidRPr="00FB165A">
        <w:rPr>
          <w:rFonts w:ascii="Arial" w:hAnsi="Arial" w:cs="Arial"/>
          <w:sz w:val="20"/>
          <w:szCs w:val="20"/>
        </w:rPr>
        <w:t>o organizatorze, agenda imprezy, rozmieszczenie Stref, toalet itp.</w:t>
      </w:r>
    </w:p>
    <w:p w14:paraId="1A0D27B7" w14:textId="77777777" w:rsidR="004E2AB6" w:rsidRPr="00FB165A" w:rsidRDefault="004E2AB6" w:rsidP="00254A7B">
      <w:pPr>
        <w:spacing w:line="360" w:lineRule="auto"/>
        <w:jc w:val="both"/>
        <w:rPr>
          <w:rFonts w:ascii="Arial" w:hAnsi="Arial" w:cs="Arial"/>
          <w:sz w:val="20"/>
          <w:szCs w:val="20"/>
        </w:rPr>
      </w:pPr>
    </w:p>
    <w:p w14:paraId="662EA070" w14:textId="7DDA0195" w:rsidR="00D76CCB" w:rsidRPr="00FB165A" w:rsidRDefault="00D76CCB" w:rsidP="00D76CCB">
      <w:pPr>
        <w:pStyle w:val="Akapitzlist"/>
        <w:numPr>
          <w:ilvl w:val="0"/>
          <w:numId w:val="21"/>
        </w:numPr>
        <w:spacing w:line="360" w:lineRule="auto"/>
        <w:jc w:val="both"/>
        <w:rPr>
          <w:rFonts w:ascii="Arial" w:hAnsi="Arial" w:cs="Arial"/>
          <w:sz w:val="20"/>
          <w:szCs w:val="20"/>
        </w:rPr>
      </w:pPr>
      <w:r w:rsidRPr="00FB165A">
        <w:rPr>
          <w:rFonts w:ascii="Arial" w:hAnsi="Arial" w:cs="Arial"/>
          <w:sz w:val="20"/>
          <w:szCs w:val="20"/>
        </w:rPr>
        <w:t>Usługa zabezpieczenia imprezy</w:t>
      </w:r>
      <w:r w:rsidR="00603B05" w:rsidRPr="00FB165A">
        <w:rPr>
          <w:rFonts w:ascii="Arial" w:hAnsi="Arial" w:cs="Arial"/>
          <w:sz w:val="20"/>
          <w:szCs w:val="20"/>
        </w:rPr>
        <w:t xml:space="preserve">, w szczególności </w:t>
      </w:r>
      <w:r w:rsidRPr="00FB165A">
        <w:rPr>
          <w:rFonts w:ascii="Arial" w:hAnsi="Arial" w:cs="Arial"/>
          <w:sz w:val="20"/>
          <w:szCs w:val="20"/>
        </w:rPr>
        <w:t>Wykonawca zobowiązany będzie do:</w:t>
      </w:r>
    </w:p>
    <w:p w14:paraId="2E39A5DF" w14:textId="77777777" w:rsidR="00603B05" w:rsidRPr="00FB165A" w:rsidRDefault="00D76CCB" w:rsidP="00603B05">
      <w:pPr>
        <w:pStyle w:val="Akapitzlist"/>
        <w:numPr>
          <w:ilvl w:val="0"/>
          <w:numId w:val="47"/>
        </w:numPr>
        <w:spacing w:line="360" w:lineRule="auto"/>
        <w:jc w:val="both"/>
        <w:rPr>
          <w:rFonts w:ascii="Arial" w:hAnsi="Arial" w:cs="Arial"/>
          <w:sz w:val="20"/>
          <w:szCs w:val="20"/>
        </w:rPr>
      </w:pPr>
      <w:r w:rsidRPr="00FB165A">
        <w:rPr>
          <w:rFonts w:ascii="Arial" w:hAnsi="Arial" w:cs="Arial"/>
          <w:sz w:val="20"/>
          <w:szCs w:val="20"/>
        </w:rPr>
        <w:t xml:space="preserve">Zapewnienia ochrony z licencjonowanej firmy ochroniarskiej w liczbie osób niezbędnych </w:t>
      </w:r>
      <w:r w:rsidR="00254A7B" w:rsidRPr="00FB165A">
        <w:rPr>
          <w:rFonts w:ascii="Arial" w:hAnsi="Arial" w:cs="Arial"/>
          <w:sz w:val="20"/>
          <w:szCs w:val="20"/>
        </w:rPr>
        <w:br/>
      </w:r>
      <w:r w:rsidRPr="00FB165A">
        <w:rPr>
          <w:rFonts w:ascii="Arial" w:hAnsi="Arial" w:cs="Arial"/>
          <w:sz w:val="20"/>
          <w:szCs w:val="20"/>
        </w:rPr>
        <w:t xml:space="preserve">do ochrony na wydarzeniu – min. 4 osoby. Firma ochroniarska będzie odpowiedzialna </w:t>
      </w:r>
      <w:r w:rsidRPr="00FB165A">
        <w:rPr>
          <w:rFonts w:ascii="Arial" w:hAnsi="Arial" w:cs="Arial"/>
          <w:sz w:val="20"/>
          <w:szCs w:val="20"/>
        </w:rPr>
        <w:br/>
        <w:t xml:space="preserve">za zabezpieczenie imprezy przed ingerencją osób uniemożliwiających jej prawidłowy przebieg, zakłócających porządek publiczny i zachowujących się niezgodnie z przyjętymi normami społecznymi oraz ochronę mienia i zaplecza organizacyjno-technicznego – zabezpieczenie </w:t>
      </w:r>
      <w:r w:rsidR="00254A7B" w:rsidRPr="00FB165A">
        <w:rPr>
          <w:rFonts w:ascii="Arial" w:hAnsi="Arial" w:cs="Arial"/>
          <w:sz w:val="20"/>
          <w:szCs w:val="20"/>
        </w:rPr>
        <w:br/>
      </w:r>
      <w:r w:rsidRPr="00FB165A">
        <w:rPr>
          <w:rFonts w:ascii="Arial" w:hAnsi="Arial" w:cs="Arial"/>
          <w:sz w:val="20"/>
          <w:szCs w:val="20"/>
        </w:rPr>
        <w:t>go przed kradzieżą, zniszczeniem, uszkodzeniem i korzystaniem z niego przez osoby nieupoważnione.</w:t>
      </w:r>
    </w:p>
    <w:p w14:paraId="664CD16E" w14:textId="12AA66E2" w:rsidR="00D76CCB" w:rsidRPr="00FB165A" w:rsidRDefault="00D76CCB" w:rsidP="00603B05">
      <w:pPr>
        <w:pStyle w:val="Akapitzlist"/>
        <w:numPr>
          <w:ilvl w:val="0"/>
          <w:numId w:val="47"/>
        </w:numPr>
        <w:spacing w:line="360" w:lineRule="auto"/>
        <w:jc w:val="both"/>
        <w:rPr>
          <w:rFonts w:ascii="Arial" w:hAnsi="Arial" w:cs="Arial"/>
          <w:sz w:val="20"/>
          <w:szCs w:val="20"/>
        </w:rPr>
      </w:pPr>
      <w:r w:rsidRPr="00FB165A">
        <w:rPr>
          <w:rFonts w:ascii="Arial" w:hAnsi="Arial" w:cs="Arial"/>
          <w:sz w:val="20"/>
          <w:szCs w:val="20"/>
        </w:rPr>
        <w:t>Wydarzenia zabezpieczone będą zgodnie z obowiązującymi w tym zakresie przepisami, a także wytycznymi odpowiednich służb odpowiedzialnych za bezpieczeństwo ludności podczas imprezy niemasowej w godzinach 6:00 – 14:00 – przewidywana liczba osób 400.</w:t>
      </w:r>
    </w:p>
    <w:p w14:paraId="2EAADEE1" w14:textId="4298DD54" w:rsidR="00E00DC1" w:rsidRPr="00FB165A" w:rsidRDefault="00E00DC1" w:rsidP="00E00DC1">
      <w:pPr>
        <w:spacing w:line="360" w:lineRule="auto"/>
        <w:jc w:val="both"/>
        <w:rPr>
          <w:rFonts w:ascii="Arial" w:hAnsi="Arial" w:cs="Arial"/>
          <w:b/>
          <w:sz w:val="20"/>
          <w:szCs w:val="20"/>
        </w:rPr>
      </w:pPr>
      <w:r w:rsidRPr="00FB165A">
        <w:rPr>
          <w:rFonts w:ascii="Arial" w:hAnsi="Arial" w:cs="Arial"/>
          <w:b/>
          <w:sz w:val="20"/>
          <w:szCs w:val="20"/>
        </w:rPr>
        <w:t>Rozdział II</w:t>
      </w:r>
    </w:p>
    <w:p w14:paraId="2C0B5ED3" w14:textId="5DB5377A" w:rsidR="00D76CCB" w:rsidRPr="00FB165A" w:rsidRDefault="00603B05" w:rsidP="00BE237E">
      <w:pPr>
        <w:spacing w:line="360" w:lineRule="auto"/>
        <w:jc w:val="both"/>
        <w:rPr>
          <w:rFonts w:ascii="Arial" w:hAnsi="Arial" w:cs="Arial"/>
          <w:b/>
          <w:sz w:val="20"/>
          <w:szCs w:val="20"/>
        </w:rPr>
      </w:pPr>
      <w:r w:rsidRPr="00FB165A">
        <w:rPr>
          <w:rFonts w:ascii="Arial" w:hAnsi="Arial" w:cs="Arial"/>
          <w:b/>
          <w:sz w:val="20"/>
          <w:szCs w:val="20"/>
        </w:rPr>
        <w:t xml:space="preserve">Przeprowadzenie akcji </w:t>
      </w:r>
      <w:r w:rsidR="00D76CCB" w:rsidRPr="00FB165A">
        <w:rPr>
          <w:rFonts w:ascii="Arial" w:hAnsi="Arial" w:cs="Arial"/>
          <w:b/>
          <w:sz w:val="20"/>
          <w:szCs w:val="20"/>
        </w:rPr>
        <w:t>promo</w:t>
      </w:r>
      <w:r w:rsidRPr="00FB165A">
        <w:rPr>
          <w:rFonts w:ascii="Arial" w:hAnsi="Arial" w:cs="Arial"/>
          <w:b/>
          <w:sz w:val="20"/>
          <w:szCs w:val="20"/>
        </w:rPr>
        <w:t>cyjnej</w:t>
      </w:r>
      <w:r w:rsidR="00D76CCB" w:rsidRPr="00FB165A">
        <w:rPr>
          <w:rFonts w:ascii="Arial" w:hAnsi="Arial" w:cs="Arial"/>
          <w:b/>
          <w:sz w:val="20"/>
          <w:szCs w:val="20"/>
        </w:rPr>
        <w:t xml:space="preserve"> w Internecie:</w:t>
      </w:r>
    </w:p>
    <w:p w14:paraId="4B4193C7" w14:textId="1EF6247B" w:rsidR="00D76CCB" w:rsidRPr="00FB165A" w:rsidRDefault="00D76CCB" w:rsidP="00BE237E">
      <w:pPr>
        <w:spacing w:line="360" w:lineRule="auto"/>
        <w:jc w:val="both"/>
        <w:rPr>
          <w:rFonts w:ascii="Arial" w:hAnsi="Arial" w:cs="Arial"/>
          <w:sz w:val="20"/>
          <w:szCs w:val="20"/>
        </w:rPr>
      </w:pPr>
      <w:bookmarkStart w:id="10" w:name="_Hlk138754081"/>
      <w:r w:rsidRPr="00FB165A">
        <w:rPr>
          <w:rFonts w:ascii="Arial" w:hAnsi="Arial" w:cs="Arial"/>
          <w:sz w:val="20"/>
          <w:szCs w:val="20"/>
        </w:rPr>
        <w:t xml:space="preserve">Usługa promocji lokalnych producentów żywności wysokiej jakości oraz możliwości wsparcia </w:t>
      </w:r>
      <w:r w:rsidRPr="00FB165A">
        <w:rPr>
          <w:rFonts w:ascii="Arial" w:hAnsi="Arial" w:cs="Arial"/>
          <w:sz w:val="20"/>
          <w:szCs w:val="20"/>
        </w:rPr>
        <w:br/>
        <w:t>ich działalności ze środków PROW oraz PS WPR 2023-2027.  – emisja 1 artykułu sponsorowanego w Internecie</w:t>
      </w:r>
    </w:p>
    <w:bookmarkEnd w:id="10"/>
    <w:p w14:paraId="2DCF0BF1" w14:textId="77777777" w:rsidR="00D76CCB" w:rsidRPr="00FB165A" w:rsidRDefault="00D76CCB" w:rsidP="00BE237E">
      <w:pPr>
        <w:spacing w:line="360" w:lineRule="auto"/>
        <w:jc w:val="both"/>
        <w:rPr>
          <w:rFonts w:ascii="Arial" w:hAnsi="Arial" w:cs="Arial"/>
          <w:sz w:val="20"/>
          <w:szCs w:val="20"/>
        </w:rPr>
      </w:pPr>
      <w:r w:rsidRPr="00FB165A">
        <w:rPr>
          <w:rFonts w:ascii="Arial" w:hAnsi="Arial" w:cs="Arial"/>
          <w:sz w:val="20"/>
          <w:szCs w:val="20"/>
        </w:rPr>
        <w:t>Wykonawca zobowiązany będzie do:</w:t>
      </w:r>
    </w:p>
    <w:p w14:paraId="45CCE14F" w14:textId="77777777" w:rsidR="0069296A" w:rsidRPr="00FB165A" w:rsidRDefault="00D76CCB" w:rsidP="0069296A">
      <w:pPr>
        <w:pStyle w:val="Akapitzlist"/>
        <w:numPr>
          <w:ilvl w:val="0"/>
          <w:numId w:val="33"/>
        </w:numPr>
        <w:spacing w:after="200" w:line="360" w:lineRule="auto"/>
        <w:jc w:val="both"/>
        <w:rPr>
          <w:rFonts w:ascii="Arial" w:eastAsia="Times New Roman" w:hAnsi="Arial" w:cs="Arial"/>
          <w:sz w:val="20"/>
          <w:szCs w:val="20"/>
        </w:rPr>
      </w:pPr>
      <w:bookmarkStart w:id="11" w:name="_Hlk138756551"/>
      <w:r w:rsidRPr="00FB165A">
        <w:rPr>
          <w:rFonts w:ascii="Arial" w:eastAsia="Times New Roman" w:hAnsi="Arial" w:cs="Arial"/>
          <w:sz w:val="20"/>
          <w:szCs w:val="20"/>
        </w:rPr>
        <w:t>Stworzenia 1 artykułu sponsorowan</w:t>
      </w:r>
      <w:bookmarkEnd w:id="11"/>
      <w:r w:rsidRPr="00FB165A">
        <w:rPr>
          <w:rFonts w:ascii="Arial" w:eastAsia="Times New Roman" w:hAnsi="Arial" w:cs="Arial"/>
          <w:sz w:val="20"/>
          <w:szCs w:val="20"/>
        </w:rPr>
        <w:t xml:space="preserve">ego, </w:t>
      </w:r>
      <w:bookmarkStart w:id="12" w:name="_Hlk138756773"/>
      <w:r w:rsidRPr="00FB165A">
        <w:rPr>
          <w:rFonts w:ascii="Arial" w:eastAsia="Times New Roman" w:hAnsi="Arial" w:cs="Arial"/>
          <w:sz w:val="20"/>
          <w:szCs w:val="20"/>
        </w:rPr>
        <w:t xml:space="preserve">dotyczącego między innymi: krótkiego łańcucha dostaw, RHD, przetwarzania i wprowadzania do obrotu produktów rolnych, przetwórstwa </w:t>
      </w:r>
      <w:r w:rsidR="00254A7B" w:rsidRPr="00FB165A">
        <w:rPr>
          <w:rFonts w:ascii="Arial" w:eastAsia="Times New Roman" w:hAnsi="Arial" w:cs="Arial"/>
          <w:sz w:val="20"/>
          <w:szCs w:val="20"/>
        </w:rPr>
        <w:br/>
      </w:r>
      <w:r w:rsidRPr="00FB165A">
        <w:rPr>
          <w:rFonts w:ascii="Arial" w:eastAsia="Times New Roman" w:hAnsi="Arial" w:cs="Arial"/>
          <w:sz w:val="20"/>
          <w:szCs w:val="20"/>
        </w:rPr>
        <w:t>na małą skalę i sprzedaży bezpośrednio od rolnika do konsumenta, a także możliwości jakie oferuje Program Rozwoju Obszarów Wiejskich 2014-2020 oraz PS WPR 2023-2027 w tym zakresie.</w:t>
      </w:r>
      <w:bookmarkEnd w:id="12"/>
      <w:r w:rsidRPr="00FB165A">
        <w:rPr>
          <w:rFonts w:ascii="Arial" w:eastAsia="Times New Roman" w:hAnsi="Arial" w:cs="Arial"/>
          <w:sz w:val="20"/>
          <w:szCs w:val="20"/>
        </w:rPr>
        <w:t xml:space="preserve"> </w:t>
      </w:r>
      <w:r w:rsidR="0069296A" w:rsidRPr="00FB165A">
        <w:rPr>
          <w:rFonts w:ascii="Arial" w:eastAsia="Times New Roman" w:hAnsi="Arial" w:cs="Arial"/>
          <w:sz w:val="20"/>
          <w:szCs w:val="20"/>
        </w:rPr>
        <w:t>A</w:t>
      </w:r>
      <w:r w:rsidRPr="00FB165A">
        <w:rPr>
          <w:rFonts w:ascii="Arial" w:eastAsia="Times New Roman" w:hAnsi="Arial" w:cs="Arial"/>
          <w:sz w:val="20"/>
          <w:szCs w:val="20"/>
        </w:rPr>
        <w:t>rtykuł również powinien zachęcać do odwiedzenia Ryneczku Marszałkowskiego oraz promować jego walory. Tekst artykułu powinien liczyć około 2 000 znaków (1 – 1,5 strony) oraz zawierać odpowiednie grafiki (logotypy, zdjęcia), a także link tekstowy kierujący na stronę internetową Zamawiającego.</w:t>
      </w:r>
    </w:p>
    <w:p w14:paraId="08133134" w14:textId="77777777" w:rsidR="0069296A" w:rsidRPr="00FB165A" w:rsidRDefault="00D76CCB" w:rsidP="0069296A">
      <w:pPr>
        <w:pStyle w:val="Akapitzlist"/>
        <w:numPr>
          <w:ilvl w:val="0"/>
          <w:numId w:val="33"/>
        </w:numPr>
        <w:spacing w:after="200" w:line="360" w:lineRule="auto"/>
        <w:jc w:val="both"/>
        <w:rPr>
          <w:rFonts w:ascii="Arial" w:eastAsia="Times New Roman" w:hAnsi="Arial" w:cs="Arial"/>
          <w:sz w:val="20"/>
          <w:szCs w:val="20"/>
        </w:rPr>
      </w:pPr>
      <w:r w:rsidRPr="00FB165A">
        <w:rPr>
          <w:rFonts w:ascii="Arial" w:eastAsia="Times New Roman" w:hAnsi="Arial" w:cs="Arial"/>
          <w:sz w:val="20"/>
          <w:szCs w:val="20"/>
        </w:rPr>
        <w:t xml:space="preserve">W ramach usługi </w:t>
      </w:r>
      <w:bookmarkStart w:id="13" w:name="_Hlk138756742"/>
      <w:r w:rsidRPr="00FB165A">
        <w:rPr>
          <w:rFonts w:ascii="Arial" w:eastAsia="Times New Roman" w:hAnsi="Arial" w:cs="Arial"/>
          <w:sz w:val="20"/>
          <w:szCs w:val="20"/>
        </w:rPr>
        <w:t xml:space="preserve">przygotowania treści artykułu sponsorowanego </w:t>
      </w:r>
      <w:bookmarkEnd w:id="13"/>
      <w:r w:rsidRPr="00FB165A">
        <w:rPr>
          <w:rFonts w:ascii="Arial" w:eastAsia="Times New Roman" w:hAnsi="Arial" w:cs="Arial"/>
          <w:sz w:val="20"/>
          <w:szCs w:val="20"/>
        </w:rPr>
        <w:t>Wykonawca będzie odpowiedzialny za pozyskanie informacji oraz napisanie artykułu sponsorowanego, korektę tekstu pod względem gramatycznym, ortograficznym, interpunkcyjnym oraz opracowanie graficzne i edytorskie.</w:t>
      </w:r>
    </w:p>
    <w:p w14:paraId="229317E0" w14:textId="0F81F7FC" w:rsidR="00D76CCB" w:rsidRPr="00FB165A" w:rsidRDefault="00D76CCB" w:rsidP="0069296A">
      <w:pPr>
        <w:pStyle w:val="Akapitzlist"/>
        <w:numPr>
          <w:ilvl w:val="0"/>
          <w:numId w:val="33"/>
        </w:numPr>
        <w:spacing w:after="200" w:line="360" w:lineRule="auto"/>
        <w:jc w:val="both"/>
        <w:rPr>
          <w:rFonts w:ascii="Arial" w:eastAsia="Times New Roman" w:hAnsi="Arial" w:cs="Arial"/>
          <w:sz w:val="20"/>
          <w:szCs w:val="20"/>
        </w:rPr>
      </w:pPr>
      <w:r w:rsidRPr="00FB165A">
        <w:rPr>
          <w:rFonts w:ascii="Arial" w:eastAsia="Times New Roman" w:hAnsi="Arial" w:cs="Arial"/>
          <w:sz w:val="20"/>
          <w:szCs w:val="20"/>
        </w:rPr>
        <w:t xml:space="preserve">Na początku bądź na końcu artykułu sponsorowanego powinna zostać zamieszczona informacja o dofinansowaniu projektu ze środków Unii Europejskiej zgodnie z wytycznymi określonymi w Księdze wizualizacji znaku PROW 2014-2020 oraz Systemie Identyfikacji Wizualnej Województwa Łódzkiego. </w:t>
      </w:r>
    </w:p>
    <w:p w14:paraId="0007B7E8" w14:textId="77777777" w:rsidR="00D76CCB" w:rsidRPr="00FB165A" w:rsidRDefault="00D76CCB" w:rsidP="00D76CCB">
      <w:pPr>
        <w:pStyle w:val="Akapitzlist"/>
        <w:spacing w:line="360" w:lineRule="auto"/>
        <w:jc w:val="both"/>
        <w:rPr>
          <w:rFonts w:ascii="Arial" w:eastAsia="Times New Roman" w:hAnsi="Arial" w:cs="Arial"/>
          <w:sz w:val="20"/>
          <w:szCs w:val="20"/>
        </w:rPr>
      </w:pPr>
      <w:r w:rsidRPr="00FB165A">
        <w:rPr>
          <w:rFonts w:ascii="Arial" w:eastAsia="Times New Roman" w:hAnsi="Arial" w:cs="Arial"/>
          <w:sz w:val="20"/>
          <w:szCs w:val="20"/>
        </w:rPr>
        <w:t xml:space="preserve">Informacja powinna zawierać następujące elementy: </w:t>
      </w:r>
    </w:p>
    <w:p w14:paraId="4326F65B" w14:textId="77777777" w:rsidR="00D76CCB" w:rsidRPr="00FB165A" w:rsidRDefault="00D76CCB" w:rsidP="00D76CCB">
      <w:pPr>
        <w:pStyle w:val="Akapitzlist"/>
        <w:spacing w:line="360" w:lineRule="auto"/>
        <w:jc w:val="both"/>
        <w:rPr>
          <w:rFonts w:ascii="Arial" w:eastAsia="Times New Roman" w:hAnsi="Arial" w:cs="Arial"/>
          <w:sz w:val="20"/>
          <w:szCs w:val="20"/>
        </w:rPr>
      </w:pPr>
      <w:r w:rsidRPr="00FB165A">
        <w:rPr>
          <w:rFonts w:ascii="Arial" w:eastAsia="Times New Roman" w:hAnsi="Arial" w:cs="Arial"/>
          <w:sz w:val="20"/>
          <w:szCs w:val="20"/>
        </w:rPr>
        <w:t>- Symbol Unii Europejskiej,</w:t>
      </w:r>
    </w:p>
    <w:p w14:paraId="48C5C7F1" w14:textId="77777777" w:rsidR="00D76CCB" w:rsidRPr="00FB165A" w:rsidRDefault="00D76CCB" w:rsidP="00D76CCB">
      <w:pPr>
        <w:pStyle w:val="Akapitzlist"/>
        <w:spacing w:line="360" w:lineRule="auto"/>
        <w:jc w:val="both"/>
        <w:rPr>
          <w:rFonts w:ascii="Arial" w:eastAsia="Times New Roman" w:hAnsi="Arial" w:cs="Arial"/>
          <w:sz w:val="20"/>
          <w:szCs w:val="20"/>
        </w:rPr>
      </w:pPr>
      <w:r w:rsidRPr="00FB165A">
        <w:rPr>
          <w:rFonts w:ascii="Arial" w:eastAsia="Times New Roman" w:hAnsi="Arial" w:cs="Arial"/>
          <w:sz w:val="20"/>
          <w:szCs w:val="20"/>
        </w:rPr>
        <w:t>- Znak Województwa Łódzkiego,</w:t>
      </w:r>
    </w:p>
    <w:p w14:paraId="66944995" w14:textId="77777777" w:rsidR="00D76CCB" w:rsidRPr="00FB165A" w:rsidRDefault="00D76CCB" w:rsidP="00D76CCB">
      <w:pPr>
        <w:pStyle w:val="Akapitzlist"/>
        <w:spacing w:line="360" w:lineRule="auto"/>
        <w:jc w:val="both"/>
        <w:rPr>
          <w:rFonts w:ascii="Arial" w:eastAsia="Times New Roman" w:hAnsi="Arial" w:cs="Arial"/>
          <w:sz w:val="20"/>
          <w:szCs w:val="20"/>
        </w:rPr>
      </w:pPr>
      <w:r w:rsidRPr="00FB165A">
        <w:rPr>
          <w:rFonts w:ascii="Arial" w:eastAsia="Times New Roman" w:hAnsi="Arial" w:cs="Arial"/>
          <w:sz w:val="20"/>
          <w:szCs w:val="20"/>
        </w:rPr>
        <w:t>- Logo Krajowej Sieci Obszarów Wiejskich,</w:t>
      </w:r>
    </w:p>
    <w:p w14:paraId="61D7BB95" w14:textId="77777777" w:rsidR="00D76CCB" w:rsidRPr="00FB165A" w:rsidRDefault="00D76CCB" w:rsidP="00D76CCB">
      <w:pPr>
        <w:pStyle w:val="Akapitzlist"/>
        <w:spacing w:line="360" w:lineRule="auto"/>
        <w:jc w:val="both"/>
        <w:rPr>
          <w:rFonts w:ascii="Arial" w:eastAsia="Times New Roman" w:hAnsi="Arial" w:cs="Arial"/>
          <w:sz w:val="20"/>
          <w:szCs w:val="20"/>
        </w:rPr>
      </w:pPr>
      <w:r w:rsidRPr="00FB165A">
        <w:rPr>
          <w:rFonts w:ascii="Arial" w:eastAsia="Times New Roman" w:hAnsi="Arial" w:cs="Arial"/>
          <w:sz w:val="20"/>
          <w:szCs w:val="20"/>
        </w:rPr>
        <w:t>- Logo PROW 2014-2020,</w:t>
      </w:r>
    </w:p>
    <w:p w14:paraId="2C4436E5" w14:textId="77777777" w:rsidR="00D76CCB" w:rsidRPr="00FB165A" w:rsidRDefault="00D76CCB" w:rsidP="00D76CCB">
      <w:pPr>
        <w:spacing w:line="360" w:lineRule="auto"/>
        <w:ind w:left="709"/>
        <w:jc w:val="both"/>
        <w:rPr>
          <w:rFonts w:ascii="Arial" w:eastAsia="Times New Roman" w:hAnsi="Arial" w:cs="Arial"/>
          <w:sz w:val="20"/>
          <w:szCs w:val="20"/>
        </w:rPr>
      </w:pPr>
      <w:r w:rsidRPr="00FB165A">
        <w:rPr>
          <w:rFonts w:ascii="Arial" w:eastAsia="Times New Roman" w:hAnsi="Arial" w:cs="Arial"/>
          <w:sz w:val="20"/>
          <w:szCs w:val="20"/>
        </w:rPr>
        <w:t>oraz następujący tekst:</w:t>
      </w:r>
    </w:p>
    <w:p w14:paraId="34B0D450" w14:textId="77777777" w:rsidR="0069296A" w:rsidRPr="00FB165A" w:rsidRDefault="00D76CCB" w:rsidP="0069296A">
      <w:pPr>
        <w:spacing w:line="360" w:lineRule="auto"/>
        <w:ind w:left="709"/>
        <w:jc w:val="both"/>
        <w:rPr>
          <w:rFonts w:ascii="Arial" w:eastAsia="Times New Roman" w:hAnsi="Arial" w:cs="Arial"/>
          <w:sz w:val="20"/>
          <w:szCs w:val="20"/>
        </w:rPr>
      </w:pPr>
      <w:r w:rsidRPr="00FB165A">
        <w:rPr>
          <w:rFonts w:ascii="Arial" w:eastAsia="Times New Roman" w:hAnsi="Arial" w:cs="Arial"/>
          <w:sz w:val="20"/>
          <w:szCs w:val="20"/>
        </w:rPr>
        <w:t xml:space="preserve">„Europejski Fundusz Rolny na rzecz Rozwoju Obszarów Wiejskich: Europa inwestująca </w:t>
      </w:r>
      <w:r w:rsidR="00254A7B" w:rsidRPr="00FB165A">
        <w:rPr>
          <w:rFonts w:ascii="Arial" w:eastAsia="Times New Roman" w:hAnsi="Arial" w:cs="Arial"/>
          <w:sz w:val="20"/>
          <w:szCs w:val="20"/>
        </w:rPr>
        <w:br/>
      </w:r>
      <w:r w:rsidRPr="00FB165A">
        <w:rPr>
          <w:rFonts w:ascii="Arial" w:eastAsia="Times New Roman" w:hAnsi="Arial" w:cs="Arial"/>
          <w:sz w:val="20"/>
          <w:szCs w:val="20"/>
        </w:rPr>
        <w:t xml:space="preserve">w obszary wiejskie”. Materiał opracowany przez Urząd Marszałkowski Województwa Łódzkiego. Instytucja Zarządzająca PROW 2014-2020 – Minister Rolnictwa i Rozwoju Wsi. Materiał współfinansowany </w:t>
      </w:r>
      <w:r w:rsidRPr="00FB165A">
        <w:rPr>
          <w:rFonts w:ascii="Arial" w:eastAsia="Times New Roman" w:hAnsi="Arial" w:cs="Arial"/>
          <w:sz w:val="20"/>
          <w:szCs w:val="20"/>
        </w:rPr>
        <w:br/>
        <w:t xml:space="preserve">ze środków Unii Europejskiej w ramach Schematu II Pomocy Technicznej „Krajowa Sieć Obszarów Wiejskich” Programu Rozwoju Obszarów Wiejskich na lata 2014-2020. </w:t>
      </w:r>
    </w:p>
    <w:p w14:paraId="275B3BCE" w14:textId="77777777" w:rsidR="0069296A" w:rsidRPr="00FB165A" w:rsidRDefault="00D76CCB" w:rsidP="0069296A">
      <w:pPr>
        <w:pStyle w:val="Akapitzlist"/>
        <w:numPr>
          <w:ilvl w:val="0"/>
          <w:numId w:val="33"/>
        </w:numPr>
        <w:spacing w:line="360" w:lineRule="auto"/>
        <w:jc w:val="both"/>
        <w:rPr>
          <w:rFonts w:ascii="Arial" w:eastAsia="Times New Roman" w:hAnsi="Arial" w:cs="Arial"/>
          <w:sz w:val="20"/>
          <w:szCs w:val="20"/>
        </w:rPr>
      </w:pPr>
      <w:r w:rsidRPr="00FB165A">
        <w:rPr>
          <w:rFonts w:ascii="Arial" w:eastAsia="Times New Roman" w:hAnsi="Arial" w:cs="Arial"/>
          <w:sz w:val="20"/>
          <w:szCs w:val="20"/>
        </w:rPr>
        <w:t xml:space="preserve">Przed publikacją artykułu sponsorowanego, Wykonawca przedstawi Zamawiającemu projekt artykułu, przygotowany zgodnie z wytycznymi Zamawiającego. Do przedstawionego projektu Zamawiający ma prawo zgłosić uwagi lub zastrzeżenia, które Wykonawca jest zobowiązany uwzględnić oraz ponownie przedstawić projekt Zamawiającemu. Publikacja następować będzie po zaakceptowaniu projektu ogłoszenia przez Zamawiającego oświadczeniem przesłanym </w:t>
      </w:r>
      <w:r w:rsidR="00254A7B" w:rsidRPr="00FB165A">
        <w:rPr>
          <w:rFonts w:ascii="Arial" w:eastAsia="Times New Roman" w:hAnsi="Arial" w:cs="Arial"/>
          <w:sz w:val="20"/>
          <w:szCs w:val="20"/>
        </w:rPr>
        <w:br/>
      </w:r>
      <w:r w:rsidRPr="00FB165A">
        <w:rPr>
          <w:rFonts w:ascii="Arial" w:eastAsia="Times New Roman" w:hAnsi="Arial" w:cs="Arial"/>
          <w:sz w:val="20"/>
          <w:szCs w:val="20"/>
        </w:rPr>
        <w:t>za pośrednictwem poczty e-mail.</w:t>
      </w:r>
    </w:p>
    <w:p w14:paraId="3DD064D4" w14:textId="77777777" w:rsidR="0069296A" w:rsidRPr="00FB165A" w:rsidRDefault="00D76CCB" w:rsidP="0069296A">
      <w:pPr>
        <w:pStyle w:val="Akapitzlist"/>
        <w:numPr>
          <w:ilvl w:val="0"/>
          <w:numId w:val="33"/>
        </w:numPr>
        <w:spacing w:line="360" w:lineRule="auto"/>
        <w:jc w:val="both"/>
        <w:rPr>
          <w:rFonts w:ascii="Arial" w:eastAsia="Times New Roman" w:hAnsi="Arial" w:cs="Arial"/>
          <w:sz w:val="20"/>
          <w:szCs w:val="20"/>
        </w:rPr>
      </w:pPr>
      <w:r w:rsidRPr="00FB165A">
        <w:rPr>
          <w:rFonts w:ascii="Arial" w:eastAsia="Times New Roman" w:hAnsi="Arial" w:cs="Arial"/>
          <w:sz w:val="20"/>
          <w:szCs w:val="20"/>
        </w:rPr>
        <w:t xml:space="preserve">Artykuł powinien zostać </w:t>
      </w:r>
      <w:bookmarkStart w:id="14" w:name="_Hlk138756631"/>
      <w:r w:rsidRPr="00FB165A">
        <w:rPr>
          <w:rFonts w:ascii="Arial" w:eastAsia="Times New Roman" w:hAnsi="Arial" w:cs="Arial"/>
          <w:sz w:val="20"/>
          <w:szCs w:val="20"/>
        </w:rPr>
        <w:t xml:space="preserve">opublikowany na 7 dni poprzedzających wydarzenie. Artykuł powinien zostać zamieszczony na regionalnych portalach internetowych skierowanych do mieszkańców województwa łódzkiego, zawierających treści zregionalizowane dla miast/powiatów/gmin województwa łódzkiego (trzy różne portale internetowe). </w:t>
      </w:r>
      <w:bookmarkEnd w:id="14"/>
    </w:p>
    <w:p w14:paraId="72F29D48" w14:textId="77777777" w:rsidR="0069296A" w:rsidRPr="00FB165A" w:rsidRDefault="00D76CCB" w:rsidP="0069296A">
      <w:pPr>
        <w:pStyle w:val="Akapitzlist"/>
        <w:numPr>
          <w:ilvl w:val="0"/>
          <w:numId w:val="33"/>
        </w:numPr>
        <w:spacing w:line="360" w:lineRule="auto"/>
        <w:jc w:val="both"/>
        <w:rPr>
          <w:rFonts w:ascii="Arial" w:eastAsia="Times New Roman" w:hAnsi="Arial" w:cs="Arial"/>
          <w:sz w:val="20"/>
          <w:szCs w:val="20"/>
        </w:rPr>
      </w:pPr>
      <w:r w:rsidRPr="00FB165A">
        <w:rPr>
          <w:rFonts w:ascii="Arial" w:eastAsia="Times New Roman" w:hAnsi="Arial" w:cs="Arial"/>
          <w:sz w:val="20"/>
          <w:szCs w:val="20"/>
        </w:rPr>
        <w:t xml:space="preserve">Czas emisji: 7 dni w tygodniu poprzedzające wydarzenie (łącznie 3 emisje – każda trwająca </w:t>
      </w:r>
      <w:r w:rsidRPr="00FB165A">
        <w:rPr>
          <w:rFonts w:ascii="Arial" w:eastAsia="Times New Roman" w:hAnsi="Arial" w:cs="Arial"/>
          <w:sz w:val="20"/>
          <w:szCs w:val="20"/>
        </w:rPr>
        <w:br/>
        <w:t xml:space="preserve">po 7 dni). Artykuł powinien zostać opublikowany na stronach głównych regionalnych portali internetowych w widocznym miejscu. </w:t>
      </w:r>
    </w:p>
    <w:p w14:paraId="7C3E9885" w14:textId="77777777" w:rsidR="0069296A" w:rsidRPr="00FB165A" w:rsidRDefault="00D76CCB" w:rsidP="0069296A">
      <w:pPr>
        <w:pStyle w:val="Akapitzlist"/>
        <w:numPr>
          <w:ilvl w:val="0"/>
          <w:numId w:val="33"/>
        </w:numPr>
        <w:spacing w:line="360" w:lineRule="auto"/>
        <w:jc w:val="both"/>
        <w:rPr>
          <w:rFonts w:ascii="Arial" w:eastAsia="Times New Roman" w:hAnsi="Arial" w:cs="Arial"/>
          <w:sz w:val="20"/>
          <w:szCs w:val="20"/>
        </w:rPr>
      </w:pPr>
      <w:r w:rsidRPr="00FB165A">
        <w:rPr>
          <w:rFonts w:ascii="Arial" w:eastAsia="Times New Roman" w:hAnsi="Arial" w:cs="Arial"/>
          <w:sz w:val="20"/>
          <w:szCs w:val="20"/>
        </w:rPr>
        <w:t xml:space="preserve">Serwisy internetowe na których będą zamieszczone artykuły, będą zobowiązane każdorazowo </w:t>
      </w:r>
      <w:r w:rsidRPr="00FB165A">
        <w:rPr>
          <w:rFonts w:ascii="Arial" w:eastAsia="Times New Roman" w:hAnsi="Arial" w:cs="Arial"/>
          <w:sz w:val="20"/>
          <w:szCs w:val="20"/>
        </w:rPr>
        <w:br/>
        <w:t>do zamieszczenia postów sponsorowanych na swoich kontach Facebook wraz z linkiem przekierowującym do poszczególnego artykułu sponsorowanego (łącznie 6 postów – po dwa posty na jeden portal).</w:t>
      </w:r>
    </w:p>
    <w:p w14:paraId="0E81D3F5" w14:textId="77777777" w:rsidR="0069296A" w:rsidRPr="00FB165A" w:rsidRDefault="00D76CCB" w:rsidP="0069296A">
      <w:pPr>
        <w:pStyle w:val="Akapitzlist"/>
        <w:numPr>
          <w:ilvl w:val="0"/>
          <w:numId w:val="33"/>
        </w:numPr>
        <w:spacing w:line="360" w:lineRule="auto"/>
        <w:jc w:val="both"/>
        <w:rPr>
          <w:rFonts w:ascii="Arial" w:eastAsia="Times New Roman" w:hAnsi="Arial" w:cs="Arial"/>
          <w:sz w:val="20"/>
          <w:szCs w:val="20"/>
        </w:rPr>
      </w:pPr>
      <w:r w:rsidRPr="00FB165A">
        <w:rPr>
          <w:rFonts w:ascii="Arial" w:eastAsia="Times New Roman" w:hAnsi="Arial" w:cs="Arial"/>
          <w:sz w:val="20"/>
          <w:szCs w:val="20"/>
        </w:rPr>
        <w:t xml:space="preserve">Wykonawca każdorazowo przedstawi drogą elektroniczną </w:t>
      </w:r>
      <w:proofErr w:type="spellStart"/>
      <w:r w:rsidRPr="00FB165A">
        <w:rPr>
          <w:rFonts w:ascii="Arial" w:eastAsia="Times New Roman" w:hAnsi="Arial" w:cs="Arial"/>
          <w:sz w:val="20"/>
          <w:szCs w:val="20"/>
        </w:rPr>
        <w:t>screenshoty</w:t>
      </w:r>
      <w:proofErr w:type="spellEnd"/>
      <w:r w:rsidRPr="00FB165A">
        <w:rPr>
          <w:rFonts w:ascii="Arial" w:eastAsia="Times New Roman" w:hAnsi="Arial" w:cs="Arial"/>
          <w:sz w:val="20"/>
          <w:szCs w:val="20"/>
        </w:rPr>
        <w:t xml:space="preserve"> artykułów opublikowanych na każdym z trzech regionalnych portali internetowych oraz postów </w:t>
      </w:r>
      <w:r w:rsidR="00254A7B" w:rsidRPr="00FB165A">
        <w:rPr>
          <w:rFonts w:ascii="Arial" w:eastAsia="Times New Roman" w:hAnsi="Arial" w:cs="Arial"/>
          <w:sz w:val="20"/>
          <w:szCs w:val="20"/>
        </w:rPr>
        <w:br/>
      </w:r>
      <w:r w:rsidRPr="00FB165A">
        <w:rPr>
          <w:rFonts w:ascii="Arial" w:eastAsia="Times New Roman" w:hAnsi="Arial" w:cs="Arial"/>
          <w:sz w:val="20"/>
          <w:szCs w:val="20"/>
        </w:rPr>
        <w:t xml:space="preserve">na Facebooku. </w:t>
      </w:r>
      <w:proofErr w:type="spellStart"/>
      <w:r w:rsidRPr="00FB165A">
        <w:rPr>
          <w:rFonts w:ascii="Arial" w:eastAsia="Times New Roman" w:hAnsi="Arial" w:cs="Arial"/>
          <w:sz w:val="20"/>
          <w:szCs w:val="20"/>
        </w:rPr>
        <w:t>Screenshoty</w:t>
      </w:r>
      <w:proofErr w:type="spellEnd"/>
      <w:r w:rsidRPr="00FB165A">
        <w:rPr>
          <w:rFonts w:ascii="Arial" w:eastAsia="Times New Roman" w:hAnsi="Arial" w:cs="Arial"/>
          <w:sz w:val="20"/>
          <w:szCs w:val="20"/>
        </w:rPr>
        <w:t xml:space="preserve"> powinny zawierać informacje o dacie i godzinie ich wykonania.</w:t>
      </w:r>
    </w:p>
    <w:p w14:paraId="27A6CD25" w14:textId="0589B217" w:rsidR="00D76CCB" w:rsidRPr="00FB165A" w:rsidRDefault="00D76CCB" w:rsidP="0069296A">
      <w:pPr>
        <w:pStyle w:val="Akapitzlist"/>
        <w:numPr>
          <w:ilvl w:val="0"/>
          <w:numId w:val="33"/>
        </w:numPr>
        <w:spacing w:line="360" w:lineRule="auto"/>
        <w:jc w:val="both"/>
        <w:rPr>
          <w:rFonts w:ascii="Arial" w:eastAsia="Times New Roman" w:hAnsi="Arial" w:cs="Arial"/>
          <w:sz w:val="20"/>
          <w:szCs w:val="20"/>
        </w:rPr>
      </w:pPr>
      <w:r w:rsidRPr="00FB165A">
        <w:rPr>
          <w:rFonts w:ascii="Arial" w:eastAsia="Times New Roman" w:hAnsi="Arial" w:cs="Arial"/>
          <w:sz w:val="20"/>
          <w:szCs w:val="20"/>
        </w:rPr>
        <w:t xml:space="preserve">Wykonawca zobowiązany będzie do przygotowania i przekazania drogą elektroniczną raportu sprawozdawczego (końcowego) podsumowującego całość prac wykonanych. W raporcie muszą zostać zawarte informacje o unikalnych kliknięciach artykułu, ilości realnych użytkowników która wyświetliła ten artykuł oraz ilości wyświetleń każdego </w:t>
      </w:r>
      <w:proofErr w:type="spellStart"/>
      <w:r w:rsidRPr="00FB165A">
        <w:rPr>
          <w:rFonts w:ascii="Arial" w:eastAsia="Times New Roman" w:hAnsi="Arial" w:cs="Arial"/>
          <w:sz w:val="20"/>
          <w:szCs w:val="20"/>
        </w:rPr>
        <w:t>posta</w:t>
      </w:r>
      <w:proofErr w:type="spellEnd"/>
      <w:r w:rsidRPr="00FB165A">
        <w:rPr>
          <w:rFonts w:ascii="Arial" w:eastAsia="Times New Roman" w:hAnsi="Arial" w:cs="Arial"/>
          <w:sz w:val="20"/>
          <w:szCs w:val="20"/>
        </w:rPr>
        <w:t xml:space="preserve"> oraz interakcji z nim.</w:t>
      </w:r>
    </w:p>
    <w:p w14:paraId="4518D271" w14:textId="05B96483" w:rsidR="00D76CCB" w:rsidRPr="00FB165A" w:rsidRDefault="00D76CCB" w:rsidP="00D76CCB">
      <w:pPr>
        <w:spacing w:line="360" w:lineRule="auto"/>
        <w:jc w:val="both"/>
        <w:rPr>
          <w:rFonts w:ascii="Arial" w:hAnsi="Arial" w:cs="Arial"/>
          <w:sz w:val="20"/>
          <w:szCs w:val="20"/>
        </w:rPr>
      </w:pPr>
    </w:p>
    <w:p w14:paraId="34519E94" w14:textId="3A3D54F4" w:rsidR="004E2AB6" w:rsidRPr="00FB165A" w:rsidRDefault="004E2AB6" w:rsidP="00D76CCB">
      <w:pPr>
        <w:spacing w:line="360" w:lineRule="auto"/>
        <w:jc w:val="both"/>
        <w:rPr>
          <w:rFonts w:ascii="Arial" w:hAnsi="Arial" w:cs="Arial"/>
          <w:sz w:val="20"/>
          <w:szCs w:val="20"/>
        </w:rPr>
      </w:pPr>
    </w:p>
    <w:p w14:paraId="5DF0EF87" w14:textId="7F21F48B" w:rsidR="004E2AB6" w:rsidRPr="00FB165A" w:rsidRDefault="004E2AB6" w:rsidP="00D76CCB">
      <w:pPr>
        <w:spacing w:line="360" w:lineRule="auto"/>
        <w:jc w:val="both"/>
        <w:rPr>
          <w:rFonts w:ascii="Arial" w:hAnsi="Arial" w:cs="Arial"/>
          <w:sz w:val="20"/>
          <w:szCs w:val="20"/>
        </w:rPr>
      </w:pPr>
    </w:p>
    <w:p w14:paraId="54AF64EB" w14:textId="67BF5EEA" w:rsidR="004E2AB6" w:rsidRPr="00FB165A" w:rsidRDefault="004E2AB6" w:rsidP="00D76CCB">
      <w:pPr>
        <w:spacing w:line="360" w:lineRule="auto"/>
        <w:jc w:val="both"/>
        <w:rPr>
          <w:rFonts w:ascii="Arial" w:hAnsi="Arial" w:cs="Arial"/>
          <w:sz w:val="20"/>
          <w:szCs w:val="20"/>
        </w:rPr>
      </w:pPr>
    </w:p>
    <w:p w14:paraId="04F65885" w14:textId="70FF404A" w:rsidR="004E2AB6" w:rsidRPr="00FB165A" w:rsidRDefault="004E2AB6" w:rsidP="00D76CCB">
      <w:pPr>
        <w:spacing w:line="360" w:lineRule="auto"/>
        <w:jc w:val="both"/>
        <w:rPr>
          <w:rFonts w:ascii="Arial" w:hAnsi="Arial" w:cs="Arial"/>
          <w:sz w:val="20"/>
          <w:szCs w:val="20"/>
        </w:rPr>
      </w:pPr>
    </w:p>
    <w:p w14:paraId="0B523E96" w14:textId="3B4DDAFB" w:rsidR="008F39AA" w:rsidRPr="00FB165A" w:rsidRDefault="008F39AA" w:rsidP="00D76CCB">
      <w:pPr>
        <w:spacing w:line="360" w:lineRule="auto"/>
        <w:jc w:val="both"/>
        <w:rPr>
          <w:rFonts w:ascii="Arial" w:hAnsi="Arial" w:cs="Arial"/>
          <w:sz w:val="20"/>
          <w:szCs w:val="20"/>
        </w:rPr>
      </w:pPr>
    </w:p>
    <w:p w14:paraId="34D6AC9F" w14:textId="2AA916A5" w:rsidR="00BE237E" w:rsidRPr="00FB165A" w:rsidRDefault="00BE237E" w:rsidP="00D76CCB">
      <w:pPr>
        <w:spacing w:line="360" w:lineRule="auto"/>
        <w:jc w:val="both"/>
        <w:rPr>
          <w:rFonts w:ascii="Arial" w:hAnsi="Arial" w:cs="Arial"/>
          <w:sz w:val="20"/>
          <w:szCs w:val="20"/>
        </w:rPr>
      </w:pPr>
    </w:p>
    <w:p w14:paraId="33D68B56" w14:textId="48AC4273" w:rsidR="00BE237E" w:rsidRPr="00FB165A" w:rsidRDefault="00BE237E" w:rsidP="00D76CCB">
      <w:pPr>
        <w:spacing w:line="360" w:lineRule="auto"/>
        <w:jc w:val="both"/>
        <w:rPr>
          <w:rFonts w:ascii="Arial" w:hAnsi="Arial" w:cs="Arial"/>
          <w:sz w:val="20"/>
          <w:szCs w:val="20"/>
        </w:rPr>
      </w:pPr>
    </w:p>
    <w:p w14:paraId="137E1850" w14:textId="67776311" w:rsidR="00BE237E" w:rsidRPr="00FB165A" w:rsidRDefault="00BE237E" w:rsidP="00D76CCB">
      <w:pPr>
        <w:spacing w:line="360" w:lineRule="auto"/>
        <w:jc w:val="both"/>
        <w:rPr>
          <w:rFonts w:ascii="Arial" w:hAnsi="Arial" w:cs="Arial"/>
          <w:sz w:val="20"/>
          <w:szCs w:val="20"/>
        </w:rPr>
      </w:pPr>
    </w:p>
    <w:p w14:paraId="6A20713E" w14:textId="79A55134" w:rsidR="00BE237E" w:rsidRPr="00FB165A" w:rsidRDefault="00BE237E" w:rsidP="00D76CCB">
      <w:pPr>
        <w:spacing w:line="360" w:lineRule="auto"/>
        <w:jc w:val="both"/>
        <w:rPr>
          <w:rFonts w:ascii="Arial" w:hAnsi="Arial" w:cs="Arial"/>
          <w:sz w:val="20"/>
          <w:szCs w:val="20"/>
        </w:rPr>
      </w:pPr>
    </w:p>
    <w:p w14:paraId="5629377E" w14:textId="0642C381" w:rsidR="00BE237E" w:rsidRPr="00FB165A" w:rsidRDefault="00BE237E" w:rsidP="00D76CCB">
      <w:pPr>
        <w:spacing w:line="360" w:lineRule="auto"/>
        <w:jc w:val="both"/>
        <w:rPr>
          <w:rFonts w:ascii="Arial" w:hAnsi="Arial" w:cs="Arial"/>
          <w:sz w:val="20"/>
          <w:szCs w:val="20"/>
        </w:rPr>
      </w:pPr>
    </w:p>
    <w:p w14:paraId="4A52E076" w14:textId="6879FC56" w:rsidR="00BE237E" w:rsidRPr="00FB165A" w:rsidRDefault="00BE237E" w:rsidP="00D76CCB">
      <w:pPr>
        <w:spacing w:line="360" w:lineRule="auto"/>
        <w:jc w:val="both"/>
        <w:rPr>
          <w:rFonts w:ascii="Arial" w:hAnsi="Arial" w:cs="Arial"/>
          <w:sz w:val="20"/>
          <w:szCs w:val="20"/>
        </w:rPr>
      </w:pPr>
    </w:p>
    <w:p w14:paraId="2AD2578B" w14:textId="62754357" w:rsidR="00BE237E" w:rsidRPr="00FB165A" w:rsidRDefault="00BE237E" w:rsidP="00D76CCB">
      <w:pPr>
        <w:spacing w:line="360" w:lineRule="auto"/>
        <w:jc w:val="both"/>
        <w:rPr>
          <w:rFonts w:ascii="Arial" w:hAnsi="Arial" w:cs="Arial"/>
          <w:sz w:val="20"/>
          <w:szCs w:val="20"/>
        </w:rPr>
      </w:pPr>
    </w:p>
    <w:p w14:paraId="47A54443" w14:textId="2A388825" w:rsidR="00BE237E" w:rsidRPr="00FB165A" w:rsidRDefault="00BE237E" w:rsidP="00D76CCB">
      <w:pPr>
        <w:spacing w:line="360" w:lineRule="auto"/>
        <w:jc w:val="both"/>
        <w:rPr>
          <w:rFonts w:ascii="Arial" w:hAnsi="Arial" w:cs="Arial"/>
          <w:sz w:val="20"/>
          <w:szCs w:val="20"/>
        </w:rPr>
      </w:pPr>
    </w:p>
    <w:p w14:paraId="55CBCA0F" w14:textId="06137A65" w:rsidR="00BE237E" w:rsidRPr="00FB165A" w:rsidRDefault="00BE237E" w:rsidP="00D76CCB">
      <w:pPr>
        <w:spacing w:line="360" w:lineRule="auto"/>
        <w:jc w:val="both"/>
        <w:rPr>
          <w:rFonts w:ascii="Arial" w:hAnsi="Arial" w:cs="Arial"/>
          <w:sz w:val="20"/>
          <w:szCs w:val="20"/>
        </w:rPr>
      </w:pPr>
    </w:p>
    <w:p w14:paraId="344B191C" w14:textId="400F054A" w:rsidR="00BE237E" w:rsidRPr="00FB165A" w:rsidRDefault="00BE237E" w:rsidP="00D76CCB">
      <w:pPr>
        <w:spacing w:line="360" w:lineRule="auto"/>
        <w:jc w:val="both"/>
        <w:rPr>
          <w:rFonts w:ascii="Arial" w:hAnsi="Arial" w:cs="Arial"/>
          <w:sz w:val="20"/>
          <w:szCs w:val="20"/>
        </w:rPr>
      </w:pPr>
    </w:p>
    <w:p w14:paraId="1B4AB19D" w14:textId="1B8CA3B0" w:rsidR="00BE237E" w:rsidRPr="00FB165A" w:rsidRDefault="00BE237E" w:rsidP="00D76CCB">
      <w:pPr>
        <w:spacing w:line="360" w:lineRule="auto"/>
        <w:jc w:val="both"/>
        <w:rPr>
          <w:rFonts w:ascii="Arial" w:hAnsi="Arial" w:cs="Arial"/>
          <w:sz w:val="20"/>
          <w:szCs w:val="20"/>
        </w:rPr>
      </w:pPr>
    </w:p>
    <w:p w14:paraId="7D704DA2" w14:textId="585F309E" w:rsidR="00BE237E" w:rsidRPr="00FB165A" w:rsidRDefault="00BE237E" w:rsidP="00D76CCB">
      <w:pPr>
        <w:spacing w:line="360" w:lineRule="auto"/>
        <w:jc w:val="both"/>
        <w:rPr>
          <w:rFonts w:ascii="Arial" w:hAnsi="Arial" w:cs="Arial"/>
          <w:sz w:val="20"/>
          <w:szCs w:val="20"/>
        </w:rPr>
      </w:pPr>
    </w:p>
    <w:p w14:paraId="56D90579" w14:textId="5EB3D842" w:rsidR="00BE237E" w:rsidRPr="00FB165A" w:rsidRDefault="00BE237E" w:rsidP="00D76CCB">
      <w:pPr>
        <w:spacing w:line="360" w:lineRule="auto"/>
        <w:jc w:val="both"/>
        <w:rPr>
          <w:rFonts w:ascii="Arial" w:hAnsi="Arial" w:cs="Arial"/>
          <w:sz w:val="20"/>
          <w:szCs w:val="20"/>
        </w:rPr>
      </w:pPr>
    </w:p>
    <w:p w14:paraId="347C4BFF" w14:textId="77777777" w:rsidR="00BE237E" w:rsidRPr="00FB165A" w:rsidRDefault="00BE237E" w:rsidP="00D76CCB">
      <w:pPr>
        <w:spacing w:line="360" w:lineRule="auto"/>
        <w:jc w:val="both"/>
        <w:rPr>
          <w:rFonts w:ascii="Arial" w:hAnsi="Arial" w:cs="Arial"/>
          <w:sz w:val="20"/>
          <w:szCs w:val="20"/>
        </w:rPr>
      </w:pPr>
    </w:p>
    <w:p w14:paraId="2629E5B5" w14:textId="1F7C3E52" w:rsidR="005D448F" w:rsidRPr="00FB165A" w:rsidRDefault="005D448F" w:rsidP="005D448F">
      <w:pPr>
        <w:pStyle w:val="NormalnyWeb"/>
        <w:shd w:val="clear" w:color="auto" w:fill="FFFFFF"/>
        <w:suppressAutoHyphens/>
        <w:spacing w:before="0" w:beforeAutospacing="0" w:after="0" w:line="360" w:lineRule="auto"/>
        <w:jc w:val="center"/>
        <w:rPr>
          <w:rFonts w:ascii="Arial" w:eastAsiaTheme="minorHAnsi" w:hAnsi="Arial" w:cs="Arial"/>
          <w:sz w:val="20"/>
          <w:szCs w:val="20"/>
          <w:lang w:eastAsia="en-US"/>
        </w:rPr>
      </w:pPr>
    </w:p>
    <w:p w14:paraId="7C6F8A9B" w14:textId="77777777" w:rsidR="00BE237E" w:rsidRPr="00FB165A" w:rsidRDefault="00BE237E" w:rsidP="005D448F">
      <w:pPr>
        <w:pStyle w:val="NormalnyWeb"/>
        <w:shd w:val="clear" w:color="auto" w:fill="FFFFFF"/>
        <w:suppressAutoHyphens/>
        <w:spacing w:before="0" w:beforeAutospacing="0" w:after="0" w:line="360" w:lineRule="auto"/>
        <w:jc w:val="center"/>
        <w:rPr>
          <w:rFonts w:ascii="Arial" w:hAnsi="Arial" w:cs="Arial"/>
          <w:b/>
          <w:sz w:val="20"/>
          <w:szCs w:val="20"/>
        </w:rPr>
      </w:pPr>
    </w:p>
    <w:p w14:paraId="18A92467" w14:textId="4519B6A4" w:rsidR="005D448F" w:rsidRPr="00FB165A" w:rsidRDefault="005D448F" w:rsidP="005D448F">
      <w:pPr>
        <w:ind w:left="708"/>
        <w:jc w:val="right"/>
        <w:rPr>
          <w:rFonts w:ascii="Arial" w:hAnsi="Arial" w:cs="Arial"/>
          <w:sz w:val="20"/>
          <w:szCs w:val="20"/>
        </w:rPr>
      </w:pPr>
      <w:bookmarkStart w:id="15" w:name="_Hlk140053313"/>
      <w:r w:rsidRPr="00FB165A">
        <w:rPr>
          <w:rFonts w:ascii="Arial" w:hAnsi="Arial" w:cs="Arial"/>
          <w:sz w:val="20"/>
          <w:szCs w:val="20"/>
        </w:rPr>
        <w:t>Załącznik nr 2 do umowy</w:t>
      </w:r>
    </w:p>
    <w:p w14:paraId="2BE63027" w14:textId="77777777" w:rsidR="005D448F" w:rsidRPr="00FB165A" w:rsidRDefault="005D448F" w:rsidP="005D448F">
      <w:pPr>
        <w:ind w:left="708"/>
        <w:jc w:val="right"/>
        <w:rPr>
          <w:rFonts w:ascii="Arial" w:hAnsi="Arial" w:cs="Arial"/>
          <w:sz w:val="20"/>
          <w:szCs w:val="20"/>
        </w:rPr>
      </w:pPr>
      <w:r w:rsidRPr="00FB165A">
        <w:rPr>
          <w:rFonts w:ascii="Arial" w:hAnsi="Arial" w:cs="Arial"/>
          <w:sz w:val="20"/>
          <w:szCs w:val="20"/>
        </w:rPr>
        <w:t>nr....………..……… z dnia……………..</w:t>
      </w:r>
    </w:p>
    <w:bookmarkEnd w:id="15"/>
    <w:p w14:paraId="38D20C81" w14:textId="77777777" w:rsidR="005D448F" w:rsidRPr="00FB165A" w:rsidRDefault="005D448F" w:rsidP="005D448F">
      <w:pPr>
        <w:spacing w:line="276" w:lineRule="auto"/>
        <w:ind w:left="708"/>
        <w:jc w:val="both"/>
        <w:rPr>
          <w:rFonts w:ascii="Arial" w:hAnsi="Arial" w:cs="Arial"/>
          <w:sz w:val="20"/>
          <w:szCs w:val="20"/>
        </w:rPr>
      </w:pPr>
    </w:p>
    <w:p w14:paraId="6D367D83" w14:textId="77777777" w:rsidR="005D448F" w:rsidRPr="00FB165A" w:rsidRDefault="005D448F" w:rsidP="00254A7B">
      <w:pPr>
        <w:spacing w:line="360" w:lineRule="auto"/>
        <w:jc w:val="center"/>
        <w:rPr>
          <w:rFonts w:ascii="Arial" w:hAnsi="Arial" w:cs="Arial"/>
          <w:b/>
          <w:sz w:val="20"/>
          <w:szCs w:val="20"/>
        </w:rPr>
      </w:pPr>
      <w:r w:rsidRPr="00FB165A">
        <w:rPr>
          <w:rFonts w:ascii="Arial" w:hAnsi="Arial" w:cs="Arial"/>
          <w:b/>
          <w:sz w:val="20"/>
          <w:szCs w:val="20"/>
        </w:rPr>
        <w:t>Oświadczenie Wykonawcy</w:t>
      </w:r>
    </w:p>
    <w:p w14:paraId="5E7A03D3" w14:textId="77777777" w:rsidR="005D448F" w:rsidRPr="00FB165A" w:rsidRDefault="005D448F" w:rsidP="00254A7B">
      <w:pPr>
        <w:spacing w:line="360" w:lineRule="auto"/>
        <w:jc w:val="center"/>
        <w:rPr>
          <w:rFonts w:ascii="Arial" w:hAnsi="Arial" w:cs="Arial"/>
          <w:sz w:val="20"/>
          <w:szCs w:val="20"/>
        </w:rPr>
      </w:pPr>
    </w:p>
    <w:p w14:paraId="09F18B99" w14:textId="77777777" w:rsidR="005D448F" w:rsidRPr="00FB165A" w:rsidRDefault="005D448F" w:rsidP="00254A7B">
      <w:pPr>
        <w:spacing w:line="360" w:lineRule="auto"/>
        <w:jc w:val="both"/>
        <w:rPr>
          <w:rFonts w:ascii="Arial" w:hAnsi="Arial" w:cs="Arial"/>
          <w:sz w:val="20"/>
          <w:szCs w:val="20"/>
        </w:rPr>
      </w:pPr>
      <w:r w:rsidRPr="00FB165A">
        <w:rPr>
          <w:rFonts w:ascii="Arial" w:hAnsi="Arial" w:cs="Arial"/>
          <w:sz w:val="20"/>
          <w:szCs w:val="20"/>
        </w:rPr>
        <w:t>o niepodleganiu wykluczeniu z postępowania na podstawie art. 7 ust. 1 pkt 1-3 Ustawy z dnia 13 kwietnia 2022r. o szczególnych rozwiązaniach w zakresie przeciwdziałania wspieraniu agresji na Ukrainę oraz służących ochronie bezpieczeństwa narodowego (Dz. U. z 2022 r., poz. 835).</w:t>
      </w:r>
    </w:p>
    <w:p w14:paraId="12852D2C" w14:textId="77777777" w:rsidR="005D448F" w:rsidRPr="00FB165A" w:rsidRDefault="005D448F" w:rsidP="00254A7B">
      <w:pPr>
        <w:spacing w:line="360" w:lineRule="auto"/>
        <w:jc w:val="both"/>
        <w:rPr>
          <w:rFonts w:ascii="Arial" w:hAnsi="Arial" w:cs="Arial"/>
          <w:sz w:val="20"/>
          <w:szCs w:val="20"/>
        </w:rPr>
      </w:pPr>
    </w:p>
    <w:p w14:paraId="1A22BA7E" w14:textId="77777777" w:rsidR="005D448F" w:rsidRPr="00FB165A" w:rsidRDefault="005D448F" w:rsidP="00254A7B">
      <w:pPr>
        <w:spacing w:line="360" w:lineRule="auto"/>
        <w:jc w:val="both"/>
        <w:rPr>
          <w:rFonts w:ascii="Arial" w:hAnsi="Arial" w:cs="Arial"/>
          <w:sz w:val="20"/>
          <w:szCs w:val="20"/>
        </w:rPr>
      </w:pPr>
      <w:r w:rsidRPr="00FB165A">
        <w:rPr>
          <w:rFonts w:ascii="Arial" w:hAnsi="Arial" w:cs="Arial"/>
          <w:sz w:val="20"/>
          <w:szCs w:val="20"/>
        </w:rPr>
        <w:t>Oświadczam, że firma………………………………………………………………………………………..nie podlega wykluczeniu z postępowania na podstawie art. 7 ust. 1 pkt 1-3 Ustawy z dnia 13 kwietnia 2022r. o szczególnych rozwiązaniach w zakresie przeciwdziałania wspieraniu agresji na Ukrainę oraz służących ochronie bezpieczeństwa narodowego (Dz. U. z 2022 r., poz. 835).</w:t>
      </w:r>
    </w:p>
    <w:p w14:paraId="41592E84" w14:textId="77777777" w:rsidR="005D448F" w:rsidRPr="00FB165A" w:rsidRDefault="005D448F" w:rsidP="00254A7B">
      <w:pPr>
        <w:spacing w:line="360" w:lineRule="auto"/>
        <w:jc w:val="both"/>
        <w:rPr>
          <w:rFonts w:ascii="Arial" w:hAnsi="Arial" w:cs="Arial"/>
          <w:sz w:val="20"/>
          <w:szCs w:val="20"/>
        </w:rPr>
      </w:pPr>
    </w:p>
    <w:p w14:paraId="155A6761" w14:textId="77777777" w:rsidR="005D448F" w:rsidRPr="00FB165A" w:rsidRDefault="005D448F" w:rsidP="00254A7B">
      <w:pPr>
        <w:spacing w:line="360" w:lineRule="auto"/>
        <w:jc w:val="both"/>
        <w:rPr>
          <w:rFonts w:ascii="Arial" w:hAnsi="Arial" w:cs="Arial"/>
          <w:sz w:val="20"/>
          <w:szCs w:val="20"/>
        </w:rPr>
      </w:pPr>
      <w:r w:rsidRPr="00FB165A">
        <w:rPr>
          <w:rFonts w:ascii="Arial" w:hAnsi="Arial" w:cs="Arial"/>
          <w:sz w:val="20"/>
          <w:szCs w:val="20"/>
        </w:rPr>
        <w:t>Na podstawie art. 7 ust. 1 ustawy o przeciwdziałaniu z postępowania wyklucza się:</w:t>
      </w:r>
    </w:p>
    <w:p w14:paraId="483CBD85" w14:textId="77777777" w:rsidR="005D448F" w:rsidRPr="00FB165A" w:rsidRDefault="005D448F" w:rsidP="00254A7B">
      <w:pPr>
        <w:pStyle w:val="Akapitzlist"/>
        <w:numPr>
          <w:ilvl w:val="0"/>
          <w:numId w:val="35"/>
        </w:numPr>
        <w:spacing w:line="360" w:lineRule="auto"/>
        <w:jc w:val="both"/>
        <w:rPr>
          <w:rFonts w:ascii="Arial" w:hAnsi="Arial" w:cs="Arial"/>
          <w:sz w:val="20"/>
          <w:szCs w:val="20"/>
        </w:rPr>
      </w:pPr>
      <w:r w:rsidRPr="00FB165A">
        <w:rPr>
          <w:rFonts w:ascii="Arial" w:hAnsi="Arial" w:cs="Arial"/>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w:t>
      </w:r>
      <w:r w:rsidRPr="00FB165A">
        <w:rPr>
          <w:rFonts w:ascii="Arial" w:hAnsi="Arial" w:cs="Arial"/>
          <w:sz w:val="20"/>
          <w:szCs w:val="20"/>
        </w:rPr>
        <w:br/>
        <w:t xml:space="preserve">z </w:t>
      </w:r>
      <w:proofErr w:type="spellStart"/>
      <w:r w:rsidRPr="00FB165A">
        <w:rPr>
          <w:rFonts w:ascii="Arial" w:hAnsi="Arial" w:cs="Arial"/>
          <w:sz w:val="20"/>
          <w:szCs w:val="20"/>
        </w:rPr>
        <w:t>późn</w:t>
      </w:r>
      <w:proofErr w:type="spellEnd"/>
      <w:r w:rsidRPr="00FB165A">
        <w:rPr>
          <w:rFonts w:ascii="Arial" w:hAnsi="Arial" w:cs="Arial"/>
          <w:sz w:val="20"/>
          <w:szCs w:val="20"/>
        </w:rPr>
        <w:t xml:space="preserve">. zm.), zwanego dalej „rozporządzeniem 765/2006” i rozporządzeniu Rady (UE) </w:t>
      </w:r>
      <w:r w:rsidRPr="00FB165A">
        <w:rPr>
          <w:rFonts w:ascii="Arial" w:hAnsi="Arial" w:cs="Arial"/>
          <w:sz w:val="20"/>
          <w:szCs w:val="20"/>
        </w:rPr>
        <w:br/>
        <w:t xml:space="preserve">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B165A">
        <w:rPr>
          <w:rFonts w:ascii="Arial" w:hAnsi="Arial" w:cs="Arial"/>
          <w:sz w:val="20"/>
          <w:szCs w:val="20"/>
        </w:rPr>
        <w:t>późn</w:t>
      </w:r>
      <w:proofErr w:type="spellEnd"/>
      <w:r w:rsidRPr="00FB165A">
        <w:rPr>
          <w:rFonts w:ascii="Arial" w:hAnsi="Arial" w:cs="Arial"/>
          <w:sz w:val="20"/>
          <w:szCs w:val="20"/>
        </w:rPr>
        <w:t xml:space="preserve">. zm.), zwanego dalej „rozporządzeniem 269/2014” albo wpisanego na listę na podstawie decyzji w sprawie wpisu na listę rozstrzygającej o zastosowaniu środka, o którym mowa w art. 1 pkt 3 ustawy </w:t>
      </w:r>
      <w:r w:rsidRPr="00FB165A">
        <w:rPr>
          <w:rFonts w:ascii="Arial" w:hAnsi="Arial" w:cs="Arial"/>
          <w:sz w:val="20"/>
          <w:szCs w:val="20"/>
        </w:rPr>
        <w:br/>
        <w:t>o przeciwdziałaniu;</w:t>
      </w:r>
    </w:p>
    <w:p w14:paraId="5D3F6384" w14:textId="77777777" w:rsidR="005D448F" w:rsidRPr="00FB165A" w:rsidRDefault="005D448F" w:rsidP="00254A7B">
      <w:pPr>
        <w:pStyle w:val="Akapitzlist"/>
        <w:numPr>
          <w:ilvl w:val="0"/>
          <w:numId w:val="35"/>
        </w:numPr>
        <w:spacing w:line="360" w:lineRule="auto"/>
        <w:jc w:val="both"/>
        <w:rPr>
          <w:rFonts w:ascii="Arial" w:hAnsi="Arial" w:cs="Arial"/>
          <w:sz w:val="20"/>
          <w:szCs w:val="20"/>
        </w:rPr>
      </w:pPr>
      <w:r w:rsidRPr="00FB165A">
        <w:rPr>
          <w:rFonts w:ascii="Arial" w:hAnsi="Arial" w:cs="Arial"/>
          <w:sz w:val="20"/>
          <w:szCs w:val="20"/>
        </w:rPr>
        <w:t>wykonawcę, którego beneficjentem rzeczywistym w rozumieniu ustawy z dnia 1 marca 2018 r. o przeciwdziałaniu praniu pieniędzy oraz finansowaniu terroryzmu (Dz. U. z 2022 r. poz. 593, 655, 835, 2180 i 2185, z 2023 r. poz. 180 i 326)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w:t>
      </w:r>
    </w:p>
    <w:p w14:paraId="0A4DAB33" w14:textId="567899F5" w:rsidR="005D448F" w:rsidRPr="00FB165A" w:rsidRDefault="005D448F" w:rsidP="00254A7B">
      <w:pPr>
        <w:pStyle w:val="Akapitzlist"/>
        <w:numPr>
          <w:ilvl w:val="0"/>
          <w:numId w:val="35"/>
        </w:numPr>
        <w:spacing w:line="360" w:lineRule="auto"/>
        <w:jc w:val="both"/>
        <w:rPr>
          <w:rFonts w:ascii="Arial" w:hAnsi="Arial" w:cs="Arial"/>
          <w:sz w:val="20"/>
          <w:szCs w:val="20"/>
        </w:rPr>
      </w:pPr>
      <w:r w:rsidRPr="00FB165A">
        <w:rPr>
          <w:rFonts w:ascii="Arial" w:hAnsi="Arial" w:cs="Arial"/>
          <w:sz w:val="20"/>
          <w:szCs w:val="20"/>
        </w:rPr>
        <w:t xml:space="preserve">wykonawcę, którego jednostką dominującą w rozumieniu art. 3 ust. 1 pkt 37 ustawy z dnia 29 września 1994 r. o rachunkowości (Dz. U. z 2021 r. poz. 217, 2105 i 2106, z 2022 r. poz. 1488)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w:t>
      </w:r>
      <w:r w:rsidRPr="00FB165A">
        <w:rPr>
          <w:rFonts w:ascii="Arial" w:hAnsi="Arial" w:cs="Arial"/>
          <w:sz w:val="20"/>
          <w:szCs w:val="20"/>
        </w:rPr>
        <w:br/>
        <w:t>o zastosowaniu środka, o którym mowa w art. 1 pkt 3 ustawy o przeciwdziałaniu.</w:t>
      </w:r>
    </w:p>
    <w:p w14:paraId="6BB7362D" w14:textId="77777777" w:rsidR="00BB1016" w:rsidRPr="00FB165A" w:rsidRDefault="00BB1016" w:rsidP="00BB1016">
      <w:pPr>
        <w:spacing w:line="276" w:lineRule="auto"/>
        <w:jc w:val="both"/>
        <w:rPr>
          <w:rFonts w:ascii="Arial" w:hAnsi="Arial" w:cs="Arial"/>
          <w:sz w:val="20"/>
          <w:szCs w:val="20"/>
        </w:rPr>
      </w:pPr>
    </w:p>
    <w:p w14:paraId="60AD8610" w14:textId="77777777" w:rsidR="005D448F" w:rsidRPr="00FB165A" w:rsidRDefault="005D448F" w:rsidP="005D448F">
      <w:pPr>
        <w:spacing w:line="276" w:lineRule="auto"/>
        <w:jc w:val="both"/>
        <w:rPr>
          <w:rFonts w:ascii="Arial" w:hAnsi="Arial" w:cs="Arial"/>
          <w:sz w:val="20"/>
          <w:szCs w:val="20"/>
          <w:lang w:val="pl"/>
        </w:rPr>
      </w:pPr>
      <w:r w:rsidRPr="00FB165A">
        <w:rPr>
          <w:rFonts w:ascii="Arial" w:hAnsi="Arial" w:cs="Arial"/>
          <w:sz w:val="20"/>
          <w:szCs w:val="20"/>
          <w:lang w:val="pl"/>
        </w:rPr>
        <w:t>...........................                                                                  ..........................................................................</w:t>
      </w:r>
    </w:p>
    <w:p w14:paraId="3DDD055B" w14:textId="09EB961C" w:rsidR="008D5373" w:rsidRPr="00FB165A" w:rsidRDefault="005D448F" w:rsidP="00D42975">
      <w:pPr>
        <w:pStyle w:val="Teksttreci0"/>
        <w:shd w:val="clear" w:color="auto" w:fill="auto"/>
        <w:spacing w:before="0" w:after="0" w:line="276" w:lineRule="auto"/>
        <w:ind w:right="-143" w:firstLine="0"/>
        <w:jc w:val="both"/>
        <w:rPr>
          <w:rFonts w:ascii="Arial" w:hAnsi="Arial" w:cs="Arial"/>
          <w:sz w:val="20"/>
          <w:szCs w:val="20"/>
          <w:vertAlign w:val="superscript"/>
        </w:rPr>
      </w:pPr>
      <w:r w:rsidRPr="00FB165A">
        <w:rPr>
          <w:rFonts w:ascii="Arial" w:hAnsi="Arial" w:cs="Arial"/>
          <w:sz w:val="20"/>
          <w:szCs w:val="20"/>
          <w:vertAlign w:val="superscript"/>
        </w:rPr>
        <w:t>miejscowość i data</w:t>
      </w:r>
      <w:r w:rsidRPr="00FB165A">
        <w:rPr>
          <w:rFonts w:ascii="Arial" w:hAnsi="Arial" w:cs="Arial"/>
          <w:sz w:val="20"/>
          <w:szCs w:val="20"/>
          <w:vertAlign w:val="superscript"/>
        </w:rPr>
        <w:tab/>
      </w:r>
      <w:r w:rsidRPr="00FB165A">
        <w:rPr>
          <w:rFonts w:ascii="Arial" w:hAnsi="Arial" w:cs="Arial"/>
          <w:sz w:val="20"/>
          <w:szCs w:val="20"/>
          <w:vertAlign w:val="superscript"/>
        </w:rPr>
        <w:tab/>
      </w:r>
      <w:r w:rsidRPr="00FB165A">
        <w:rPr>
          <w:rFonts w:ascii="Arial" w:hAnsi="Arial" w:cs="Arial"/>
          <w:sz w:val="20"/>
          <w:szCs w:val="20"/>
          <w:vertAlign w:val="superscript"/>
        </w:rPr>
        <w:tab/>
      </w:r>
      <w:r w:rsidRPr="00FB165A">
        <w:rPr>
          <w:rFonts w:ascii="Arial" w:hAnsi="Arial" w:cs="Arial"/>
          <w:sz w:val="20"/>
          <w:szCs w:val="20"/>
          <w:vertAlign w:val="superscript"/>
        </w:rPr>
        <w:tab/>
      </w:r>
      <w:r w:rsidRPr="00FB165A">
        <w:rPr>
          <w:rFonts w:ascii="Arial" w:hAnsi="Arial" w:cs="Arial"/>
          <w:sz w:val="20"/>
          <w:szCs w:val="20"/>
          <w:vertAlign w:val="superscript"/>
        </w:rPr>
        <w:tab/>
      </w:r>
      <w:r w:rsidRPr="00FB165A">
        <w:rPr>
          <w:rFonts w:ascii="Arial" w:hAnsi="Arial" w:cs="Arial"/>
          <w:sz w:val="20"/>
          <w:szCs w:val="20"/>
          <w:vertAlign w:val="superscript"/>
        </w:rPr>
        <w:tab/>
        <w:t>pieczęć i podpis upoważnionego przedstawiciela Wykonawcy</w:t>
      </w:r>
    </w:p>
    <w:p w14:paraId="04AA65AC" w14:textId="72E60FE3" w:rsidR="00C31E96" w:rsidRPr="00FB165A" w:rsidRDefault="00C31E96" w:rsidP="008D5373">
      <w:pPr>
        <w:jc w:val="right"/>
        <w:rPr>
          <w:rFonts w:ascii="Arial" w:hAnsi="Arial" w:cs="Arial"/>
          <w:sz w:val="20"/>
          <w:szCs w:val="20"/>
        </w:rPr>
      </w:pPr>
    </w:p>
    <w:p w14:paraId="7EFC7D22" w14:textId="3759835A" w:rsidR="00254A7B" w:rsidRPr="00FB165A" w:rsidRDefault="00254A7B" w:rsidP="008D5373">
      <w:pPr>
        <w:jc w:val="right"/>
        <w:rPr>
          <w:rFonts w:ascii="Arial" w:hAnsi="Arial" w:cs="Arial"/>
          <w:sz w:val="20"/>
          <w:szCs w:val="20"/>
        </w:rPr>
      </w:pPr>
    </w:p>
    <w:p w14:paraId="0010F33C" w14:textId="254FE89D" w:rsidR="00254A7B" w:rsidRPr="00FB165A" w:rsidRDefault="00254A7B" w:rsidP="008D5373">
      <w:pPr>
        <w:jc w:val="right"/>
        <w:rPr>
          <w:rFonts w:ascii="Arial" w:hAnsi="Arial" w:cs="Arial"/>
          <w:sz w:val="20"/>
          <w:szCs w:val="20"/>
        </w:rPr>
      </w:pPr>
    </w:p>
    <w:p w14:paraId="059BA223" w14:textId="3EA7C453" w:rsidR="00254A7B" w:rsidRPr="00FB165A" w:rsidRDefault="00254A7B" w:rsidP="008D5373">
      <w:pPr>
        <w:jc w:val="right"/>
        <w:rPr>
          <w:rFonts w:ascii="Arial" w:hAnsi="Arial" w:cs="Arial"/>
          <w:sz w:val="20"/>
          <w:szCs w:val="20"/>
        </w:rPr>
      </w:pPr>
    </w:p>
    <w:p w14:paraId="4523730D" w14:textId="7C019DD3" w:rsidR="00254A7B" w:rsidRPr="00FB165A" w:rsidRDefault="00254A7B" w:rsidP="008D5373">
      <w:pPr>
        <w:jc w:val="right"/>
        <w:rPr>
          <w:rFonts w:ascii="Arial" w:hAnsi="Arial" w:cs="Arial"/>
          <w:sz w:val="20"/>
          <w:szCs w:val="20"/>
        </w:rPr>
      </w:pPr>
    </w:p>
    <w:p w14:paraId="65109B44" w14:textId="49216408" w:rsidR="00254A7B" w:rsidRPr="00FB165A" w:rsidRDefault="00254A7B" w:rsidP="008D5373">
      <w:pPr>
        <w:jc w:val="right"/>
        <w:rPr>
          <w:rFonts w:ascii="Arial" w:hAnsi="Arial" w:cs="Arial"/>
          <w:sz w:val="20"/>
          <w:szCs w:val="20"/>
        </w:rPr>
      </w:pPr>
    </w:p>
    <w:p w14:paraId="21076911" w14:textId="345662B4" w:rsidR="00254A7B" w:rsidRPr="00FB165A" w:rsidRDefault="00254A7B" w:rsidP="008D5373">
      <w:pPr>
        <w:jc w:val="right"/>
        <w:rPr>
          <w:rFonts w:ascii="Arial" w:hAnsi="Arial" w:cs="Arial"/>
          <w:sz w:val="20"/>
          <w:szCs w:val="20"/>
        </w:rPr>
      </w:pPr>
    </w:p>
    <w:p w14:paraId="71156FB3" w14:textId="5E6B1DD6" w:rsidR="00254A7B" w:rsidRPr="00FB165A" w:rsidRDefault="00254A7B" w:rsidP="008D5373">
      <w:pPr>
        <w:jc w:val="right"/>
        <w:rPr>
          <w:rFonts w:ascii="Arial" w:hAnsi="Arial" w:cs="Arial"/>
          <w:sz w:val="20"/>
          <w:szCs w:val="20"/>
        </w:rPr>
      </w:pPr>
    </w:p>
    <w:p w14:paraId="4E6485AA" w14:textId="0168AC52" w:rsidR="00254A7B" w:rsidRPr="00FB165A" w:rsidRDefault="00254A7B" w:rsidP="008D5373">
      <w:pPr>
        <w:jc w:val="right"/>
        <w:rPr>
          <w:rFonts w:ascii="Arial" w:hAnsi="Arial" w:cs="Arial"/>
          <w:sz w:val="20"/>
          <w:szCs w:val="20"/>
        </w:rPr>
      </w:pPr>
    </w:p>
    <w:p w14:paraId="27A765EF" w14:textId="5BFE58BE" w:rsidR="00254A7B" w:rsidRPr="00FB165A" w:rsidRDefault="00254A7B" w:rsidP="008D5373">
      <w:pPr>
        <w:jc w:val="right"/>
        <w:rPr>
          <w:rFonts w:ascii="Arial" w:hAnsi="Arial" w:cs="Arial"/>
          <w:sz w:val="20"/>
          <w:szCs w:val="20"/>
        </w:rPr>
      </w:pPr>
    </w:p>
    <w:p w14:paraId="479F4AFA" w14:textId="450C21CD" w:rsidR="00254A7B" w:rsidRPr="00FB165A" w:rsidRDefault="00254A7B" w:rsidP="008D5373">
      <w:pPr>
        <w:jc w:val="right"/>
        <w:rPr>
          <w:rFonts w:ascii="Arial" w:hAnsi="Arial" w:cs="Arial"/>
          <w:sz w:val="20"/>
          <w:szCs w:val="20"/>
        </w:rPr>
      </w:pPr>
    </w:p>
    <w:p w14:paraId="7D798C29" w14:textId="3B03072B" w:rsidR="00254A7B" w:rsidRPr="00FB165A" w:rsidRDefault="00254A7B" w:rsidP="008D5373">
      <w:pPr>
        <w:jc w:val="right"/>
        <w:rPr>
          <w:rFonts w:ascii="Arial" w:hAnsi="Arial" w:cs="Arial"/>
          <w:sz w:val="20"/>
          <w:szCs w:val="20"/>
        </w:rPr>
      </w:pPr>
    </w:p>
    <w:p w14:paraId="7E36C346" w14:textId="15EE5FA6" w:rsidR="00254A7B" w:rsidRPr="00FB165A" w:rsidRDefault="00254A7B" w:rsidP="008D5373">
      <w:pPr>
        <w:jc w:val="right"/>
        <w:rPr>
          <w:rFonts w:ascii="Arial" w:hAnsi="Arial" w:cs="Arial"/>
          <w:sz w:val="20"/>
          <w:szCs w:val="20"/>
        </w:rPr>
      </w:pPr>
    </w:p>
    <w:p w14:paraId="74D829A9" w14:textId="23C327BD" w:rsidR="00254A7B" w:rsidRPr="00FB165A" w:rsidRDefault="00254A7B" w:rsidP="008D5373">
      <w:pPr>
        <w:jc w:val="right"/>
        <w:rPr>
          <w:rFonts w:ascii="Arial" w:hAnsi="Arial" w:cs="Arial"/>
          <w:sz w:val="20"/>
          <w:szCs w:val="20"/>
        </w:rPr>
      </w:pPr>
    </w:p>
    <w:p w14:paraId="10D85481" w14:textId="562EA058" w:rsidR="00254A7B" w:rsidRPr="00FB165A" w:rsidRDefault="00254A7B" w:rsidP="008D5373">
      <w:pPr>
        <w:jc w:val="right"/>
        <w:rPr>
          <w:rFonts w:ascii="Arial" w:hAnsi="Arial" w:cs="Arial"/>
          <w:sz w:val="20"/>
          <w:szCs w:val="20"/>
        </w:rPr>
      </w:pPr>
    </w:p>
    <w:p w14:paraId="55CA34BF" w14:textId="495668FD" w:rsidR="00254A7B" w:rsidRPr="00FB165A" w:rsidRDefault="00254A7B" w:rsidP="008D5373">
      <w:pPr>
        <w:jc w:val="right"/>
        <w:rPr>
          <w:rFonts w:ascii="Arial" w:hAnsi="Arial" w:cs="Arial"/>
          <w:sz w:val="20"/>
          <w:szCs w:val="20"/>
        </w:rPr>
      </w:pPr>
    </w:p>
    <w:p w14:paraId="13069771" w14:textId="7EEC823E" w:rsidR="00254A7B" w:rsidRPr="00FB165A" w:rsidRDefault="00254A7B" w:rsidP="008D5373">
      <w:pPr>
        <w:jc w:val="right"/>
        <w:rPr>
          <w:rFonts w:ascii="Arial" w:hAnsi="Arial" w:cs="Arial"/>
          <w:sz w:val="20"/>
          <w:szCs w:val="20"/>
        </w:rPr>
      </w:pPr>
    </w:p>
    <w:p w14:paraId="524D8D91" w14:textId="043CD610" w:rsidR="00254A7B" w:rsidRPr="00FB165A" w:rsidRDefault="00254A7B" w:rsidP="008D5373">
      <w:pPr>
        <w:jc w:val="right"/>
        <w:rPr>
          <w:rFonts w:ascii="Arial" w:hAnsi="Arial" w:cs="Arial"/>
          <w:sz w:val="20"/>
          <w:szCs w:val="20"/>
        </w:rPr>
      </w:pPr>
    </w:p>
    <w:p w14:paraId="2CECC3E2" w14:textId="1223850E" w:rsidR="00254A7B" w:rsidRPr="00FB165A" w:rsidRDefault="00254A7B" w:rsidP="008D5373">
      <w:pPr>
        <w:jc w:val="right"/>
        <w:rPr>
          <w:rFonts w:ascii="Arial" w:hAnsi="Arial" w:cs="Arial"/>
          <w:sz w:val="20"/>
          <w:szCs w:val="20"/>
        </w:rPr>
      </w:pPr>
    </w:p>
    <w:p w14:paraId="77B4164A" w14:textId="52C81B87" w:rsidR="00254A7B" w:rsidRPr="00FB165A" w:rsidRDefault="00254A7B" w:rsidP="008D5373">
      <w:pPr>
        <w:jc w:val="right"/>
        <w:rPr>
          <w:rFonts w:ascii="Arial" w:hAnsi="Arial" w:cs="Arial"/>
          <w:sz w:val="20"/>
          <w:szCs w:val="20"/>
        </w:rPr>
      </w:pPr>
    </w:p>
    <w:p w14:paraId="61D4F39D" w14:textId="4192CB9D" w:rsidR="00254A7B" w:rsidRPr="00FB165A" w:rsidRDefault="00254A7B" w:rsidP="008D5373">
      <w:pPr>
        <w:jc w:val="right"/>
        <w:rPr>
          <w:rFonts w:ascii="Arial" w:hAnsi="Arial" w:cs="Arial"/>
          <w:sz w:val="20"/>
          <w:szCs w:val="20"/>
        </w:rPr>
      </w:pPr>
    </w:p>
    <w:p w14:paraId="379A305C" w14:textId="313E0999" w:rsidR="00254A7B" w:rsidRPr="00FB165A" w:rsidRDefault="00254A7B" w:rsidP="008D5373">
      <w:pPr>
        <w:jc w:val="right"/>
        <w:rPr>
          <w:rFonts w:ascii="Arial" w:hAnsi="Arial" w:cs="Arial"/>
          <w:sz w:val="20"/>
          <w:szCs w:val="20"/>
        </w:rPr>
      </w:pPr>
    </w:p>
    <w:p w14:paraId="3402F3B2" w14:textId="704BC795" w:rsidR="00254A7B" w:rsidRPr="00FB165A" w:rsidRDefault="00254A7B" w:rsidP="008D5373">
      <w:pPr>
        <w:jc w:val="right"/>
        <w:rPr>
          <w:rFonts w:ascii="Arial" w:hAnsi="Arial" w:cs="Arial"/>
          <w:sz w:val="20"/>
          <w:szCs w:val="20"/>
        </w:rPr>
      </w:pPr>
    </w:p>
    <w:p w14:paraId="263489C1" w14:textId="489576DF" w:rsidR="00254A7B" w:rsidRPr="00FB165A" w:rsidRDefault="00254A7B" w:rsidP="008D5373">
      <w:pPr>
        <w:jc w:val="right"/>
        <w:rPr>
          <w:rFonts w:ascii="Arial" w:hAnsi="Arial" w:cs="Arial"/>
          <w:sz w:val="20"/>
          <w:szCs w:val="20"/>
        </w:rPr>
      </w:pPr>
    </w:p>
    <w:p w14:paraId="28FE26F9" w14:textId="3929EFC1" w:rsidR="00254A7B" w:rsidRPr="00FB165A" w:rsidRDefault="00254A7B" w:rsidP="008D5373">
      <w:pPr>
        <w:jc w:val="right"/>
        <w:rPr>
          <w:rFonts w:ascii="Arial" w:hAnsi="Arial" w:cs="Arial"/>
          <w:sz w:val="20"/>
          <w:szCs w:val="20"/>
        </w:rPr>
      </w:pPr>
    </w:p>
    <w:p w14:paraId="18DF9C07" w14:textId="55717502" w:rsidR="00254A7B" w:rsidRPr="00FB165A" w:rsidRDefault="00254A7B" w:rsidP="008D5373">
      <w:pPr>
        <w:jc w:val="right"/>
        <w:rPr>
          <w:rFonts w:ascii="Arial" w:hAnsi="Arial" w:cs="Arial"/>
          <w:sz w:val="20"/>
          <w:szCs w:val="20"/>
        </w:rPr>
      </w:pPr>
    </w:p>
    <w:p w14:paraId="7CA2BDF7" w14:textId="0A5EB0AF" w:rsidR="00254A7B" w:rsidRPr="00FB165A" w:rsidRDefault="00254A7B" w:rsidP="008D5373">
      <w:pPr>
        <w:jc w:val="right"/>
        <w:rPr>
          <w:rFonts w:ascii="Arial" w:hAnsi="Arial" w:cs="Arial"/>
          <w:sz w:val="20"/>
          <w:szCs w:val="20"/>
        </w:rPr>
      </w:pPr>
    </w:p>
    <w:p w14:paraId="4DB98431" w14:textId="77777777" w:rsidR="00254A7B" w:rsidRPr="00FB165A" w:rsidRDefault="00254A7B" w:rsidP="008D5373">
      <w:pPr>
        <w:jc w:val="right"/>
        <w:rPr>
          <w:rFonts w:ascii="Arial" w:hAnsi="Arial" w:cs="Arial"/>
          <w:sz w:val="20"/>
          <w:szCs w:val="20"/>
        </w:rPr>
      </w:pPr>
    </w:p>
    <w:p w14:paraId="7D0C2D19" w14:textId="77777777" w:rsidR="00C31E96" w:rsidRPr="00FB165A" w:rsidRDefault="00C31E96" w:rsidP="008D5373">
      <w:pPr>
        <w:jc w:val="right"/>
        <w:rPr>
          <w:rFonts w:ascii="Arial" w:hAnsi="Arial" w:cs="Arial"/>
          <w:sz w:val="20"/>
          <w:szCs w:val="20"/>
        </w:rPr>
      </w:pPr>
    </w:p>
    <w:p w14:paraId="2B2FF066" w14:textId="180B1AB4" w:rsidR="008D5373" w:rsidRPr="00FB165A" w:rsidRDefault="008D5373" w:rsidP="008D5373">
      <w:pPr>
        <w:jc w:val="right"/>
        <w:rPr>
          <w:rFonts w:ascii="Arial" w:hAnsi="Arial" w:cs="Arial"/>
          <w:sz w:val="20"/>
          <w:szCs w:val="20"/>
        </w:rPr>
      </w:pPr>
      <w:r w:rsidRPr="00FB165A">
        <w:rPr>
          <w:rFonts w:ascii="Arial" w:hAnsi="Arial" w:cs="Arial"/>
          <w:sz w:val="20"/>
          <w:szCs w:val="20"/>
        </w:rPr>
        <w:t>Załącznik nr 3 do umowy</w:t>
      </w:r>
    </w:p>
    <w:p w14:paraId="69263226" w14:textId="77777777" w:rsidR="008D5373" w:rsidRPr="00FB165A" w:rsidRDefault="008D5373" w:rsidP="008D5373">
      <w:pPr>
        <w:ind w:left="708"/>
        <w:jc w:val="right"/>
        <w:rPr>
          <w:rFonts w:ascii="Arial" w:hAnsi="Arial" w:cs="Arial"/>
          <w:sz w:val="20"/>
          <w:szCs w:val="20"/>
        </w:rPr>
      </w:pPr>
      <w:r w:rsidRPr="00FB165A">
        <w:rPr>
          <w:rFonts w:ascii="Arial" w:hAnsi="Arial" w:cs="Arial"/>
          <w:sz w:val="20"/>
          <w:szCs w:val="20"/>
        </w:rPr>
        <w:t>nr....………..……… z dnia……………..</w:t>
      </w:r>
    </w:p>
    <w:p w14:paraId="6D98847E" w14:textId="77777777" w:rsidR="008D5373" w:rsidRPr="00FB165A" w:rsidRDefault="008D5373" w:rsidP="008D5373">
      <w:pPr>
        <w:autoSpaceDE w:val="0"/>
        <w:autoSpaceDN w:val="0"/>
        <w:adjustRightInd w:val="0"/>
        <w:spacing w:line="276" w:lineRule="auto"/>
        <w:jc w:val="both"/>
        <w:rPr>
          <w:rFonts w:ascii="Arial" w:hAnsi="Arial" w:cs="Arial"/>
          <w:bCs/>
          <w:sz w:val="20"/>
          <w:szCs w:val="20"/>
        </w:rPr>
      </w:pPr>
    </w:p>
    <w:p w14:paraId="4E6A22BB" w14:textId="4DF9C14C" w:rsidR="008D5373" w:rsidRPr="00FB165A" w:rsidRDefault="008D5373" w:rsidP="008D5373">
      <w:pPr>
        <w:autoSpaceDE w:val="0"/>
        <w:autoSpaceDN w:val="0"/>
        <w:adjustRightInd w:val="0"/>
        <w:spacing w:line="276" w:lineRule="auto"/>
        <w:jc w:val="center"/>
        <w:rPr>
          <w:rFonts w:ascii="Arial" w:hAnsi="Arial" w:cs="Arial"/>
          <w:b/>
          <w:bCs/>
          <w:sz w:val="20"/>
          <w:szCs w:val="20"/>
        </w:rPr>
      </w:pPr>
      <w:r w:rsidRPr="00FB165A">
        <w:rPr>
          <w:rFonts w:ascii="Arial" w:hAnsi="Arial" w:cs="Arial"/>
          <w:b/>
          <w:bCs/>
          <w:sz w:val="20"/>
          <w:szCs w:val="20"/>
        </w:rPr>
        <w:t>Klauzula informacyjna dotycząca przetwarzania danych osobowych</w:t>
      </w:r>
    </w:p>
    <w:p w14:paraId="017963F8" w14:textId="77777777" w:rsidR="008D5373" w:rsidRPr="00FB165A" w:rsidRDefault="008D5373" w:rsidP="008D5373">
      <w:pPr>
        <w:autoSpaceDE w:val="0"/>
        <w:autoSpaceDN w:val="0"/>
        <w:adjustRightInd w:val="0"/>
        <w:spacing w:line="276" w:lineRule="auto"/>
        <w:jc w:val="center"/>
        <w:rPr>
          <w:rFonts w:ascii="Arial" w:hAnsi="Arial" w:cs="Arial"/>
          <w:b/>
          <w:bCs/>
          <w:sz w:val="20"/>
          <w:szCs w:val="20"/>
        </w:rPr>
      </w:pPr>
    </w:p>
    <w:p w14:paraId="0D383BED" w14:textId="77777777" w:rsidR="008D5373" w:rsidRPr="00FB165A" w:rsidRDefault="008D5373" w:rsidP="00254A7B">
      <w:pPr>
        <w:autoSpaceDE w:val="0"/>
        <w:autoSpaceDN w:val="0"/>
        <w:adjustRightInd w:val="0"/>
        <w:spacing w:after="0" w:line="360" w:lineRule="auto"/>
        <w:ind w:left="-567"/>
        <w:jc w:val="both"/>
        <w:rPr>
          <w:rFonts w:ascii="Arial" w:eastAsia="Calibri" w:hAnsi="Arial" w:cs="Arial"/>
          <w:bCs/>
          <w:sz w:val="20"/>
          <w:szCs w:val="20"/>
          <w:lang w:eastAsia="pl-PL"/>
        </w:rPr>
      </w:pPr>
      <w:r w:rsidRPr="00FB165A">
        <w:rPr>
          <w:rFonts w:ascii="Arial" w:eastAsia="Calibri" w:hAnsi="Arial" w:cs="Arial"/>
          <w:bCs/>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(dalej zwane „RODO”) uprzejmie informuję, iż:</w:t>
      </w:r>
    </w:p>
    <w:p w14:paraId="415FA034" w14:textId="77777777" w:rsidR="008D5373" w:rsidRPr="00FB165A" w:rsidRDefault="008D5373" w:rsidP="00254A7B">
      <w:pPr>
        <w:autoSpaceDE w:val="0"/>
        <w:autoSpaceDN w:val="0"/>
        <w:adjustRightInd w:val="0"/>
        <w:spacing w:after="0" w:line="360" w:lineRule="auto"/>
        <w:jc w:val="both"/>
        <w:rPr>
          <w:rFonts w:ascii="Arial" w:eastAsia="Calibri" w:hAnsi="Arial" w:cs="Arial"/>
          <w:bCs/>
          <w:sz w:val="20"/>
          <w:szCs w:val="20"/>
          <w:lang w:eastAsia="pl-PL"/>
        </w:rPr>
      </w:pPr>
    </w:p>
    <w:p w14:paraId="0C91D212" w14:textId="5D3AF8F7" w:rsidR="008D5373" w:rsidRPr="00FB165A" w:rsidRDefault="008D5373" w:rsidP="00254A7B">
      <w:pPr>
        <w:autoSpaceDE w:val="0"/>
        <w:autoSpaceDN w:val="0"/>
        <w:adjustRightInd w:val="0"/>
        <w:spacing w:after="0" w:line="360" w:lineRule="auto"/>
        <w:ind w:hanging="284"/>
        <w:jc w:val="both"/>
        <w:rPr>
          <w:rFonts w:ascii="Arial" w:eastAsia="Calibri" w:hAnsi="Arial" w:cs="Arial"/>
          <w:bCs/>
          <w:sz w:val="20"/>
          <w:szCs w:val="20"/>
          <w:lang w:eastAsia="pl-PL"/>
        </w:rPr>
      </w:pPr>
      <w:r w:rsidRPr="00FB165A">
        <w:rPr>
          <w:rFonts w:ascii="Arial" w:eastAsia="Calibri" w:hAnsi="Arial" w:cs="Arial"/>
          <w:bCs/>
          <w:sz w:val="20"/>
          <w:szCs w:val="20"/>
          <w:lang w:eastAsia="pl-PL"/>
        </w:rPr>
        <w:t>1.</w:t>
      </w:r>
      <w:r w:rsidRPr="00FB165A">
        <w:rPr>
          <w:rFonts w:ascii="Arial" w:eastAsia="Calibri" w:hAnsi="Arial" w:cs="Arial"/>
          <w:bCs/>
          <w:sz w:val="20"/>
          <w:szCs w:val="20"/>
          <w:lang w:eastAsia="pl-PL"/>
        </w:rPr>
        <w:tab/>
        <w:t xml:space="preserve">Administratorem Pani/Pana danych jest Zarząd Województwa Łódzkiego z siedzibą w Łodzi 90-051, </w:t>
      </w:r>
      <w:r w:rsidR="00254A7B" w:rsidRPr="00FB165A">
        <w:rPr>
          <w:rFonts w:ascii="Arial" w:eastAsia="Calibri" w:hAnsi="Arial" w:cs="Arial"/>
          <w:bCs/>
          <w:sz w:val="20"/>
          <w:szCs w:val="20"/>
          <w:lang w:eastAsia="pl-PL"/>
        </w:rPr>
        <w:br/>
      </w:r>
      <w:r w:rsidRPr="00FB165A">
        <w:rPr>
          <w:rFonts w:ascii="Arial" w:eastAsia="Calibri" w:hAnsi="Arial" w:cs="Arial"/>
          <w:bCs/>
          <w:sz w:val="20"/>
          <w:szCs w:val="20"/>
          <w:lang w:eastAsia="pl-PL"/>
        </w:rPr>
        <w:t>al. Piłsudskiego 8.</w:t>
      </w:r>
    </w:p>
    <w:p w14:paraId="5134B496" w14:textId="3A6E1604" w:rsidR="008D5373" w:rsidRPr="00FB165A" w:rsidRDefault="008D5373" w:rsidP="00254A7B">
      <w:pPr>
        <w:autoSpaceDE w:val="0"/>
        <w:autoSpaceDN w:val="0"/>
        <w:adjustRightInd w:val="0"/>
        <w:spacing w:after="0" w:line="360" w:lineRule="auto"/>
        <w:ind w:hanging="284"/>
        <w:jc w:val="both"/>
        <w:rPr>
          <w:rFonts w:ascii="Arial" w:eastAsia="Calibri" w:hAnsi="Arial" w:cs="Arial"/>
          <w:bCs/>
          <w:sz w:val="20"/>
          <w:szCs w:val="20"/>
          <w:lang w:eastAsia="pl-PL"/>
        </w:rPr>
      </w:pPr>
      <w:r w:rsidRPr="00FB165A">
        <w:rPr>
          <w:rFonts w:ascii="Arial" w:eastAsia="Calibri" w:hAnsi="Arial" w:cs="Arial"/>
          <w:bCs/>
          <w:sz w:val="20"/>
          <w:szCs w:val="20"/>
          <w:lang w:eastAsia="pl-PL"/>
        </w:rPr>
        <w:t>2.</w:t>
      </w:r>
      <w:r w:rsidRPr="00FB165A">
        <w:rPr>
          <w:rFonts w:ascii="Arial" w:eastAsia="Calibri" w:hAnsi="Arial" w:cs="Arial"/>
          <w:bCs/>
          <w:sz w:val="20"/>
          <w:szCs w:val="20"/>
          <w:lang w:eastAsia="pl-PL"/>
        </w:rPr>
        <w:tab/>
        <w:t xml:space="preserve">Dane kontaktowe Inspektora Ochrony Danych Urzędu Marszałkowskiego Województwa Łódzkiego: </w:t>
      </w:r>
      <w:r w:rsidR="00254A7B" w:rsidRPr="00FB165A">
        <w:rPr>
          <w:rFonts w:ascii="Arial" w:eastAsia="Calibri" w:hAnsi="Arial" w:cs="Arial"/>
          <w:bCs/>
          <w:sz w:val="20"/>
          <w:szCs w:val="20"/>
          <w:lang w:eastAsia="pl-PL"/>
        </w:rPr>
        <w:br/>
      </w:r>
      <w:r w:rsidRPr="00FB165A">
        <w:rPr>
          <w:rFonts w:ascii="Arial" w:eastAsia="Calibri" w:hAnsi="Arial" w:cs="Arial"/>
          <w:bCs/>
          <w:sz w:val="20"/>
          <w:szCs w:val="20"/>
          <w:lang w:eastAsia="pl-PL"/>
        </w:rPr>
        <w:t>tel. 42 663 33 06, e-mail: iod@lodzkie.pl.</w:t>
      </w:r>
    </w:p>
    <w:p w14:paraId="6E00B33C" w14:textId="77777777" w:rsidR="008D5373" w:rsidRPr="00FB165A" w:rsidRDefault="008D5373" w:rsidP="00254A7B">
      <w:pPr>
        <w:autoSpaceDE w:val="0"/>
        <w:autoSpaceDN w:val="0"/>
        <w:adjustRightInd w:val="0"/>
        <w:spacing w:after="0" w:line="360" w:lineRule="auto"/>
        <w:ind w:hanging="284"/>
        <w:jc w:val="both"/>
        <w:rPr>
          <w:rFonts w:ascii="Arial" w:eastAsia="Calibri" w:hAnsi="Arial" w:cs="Arial"/>
          <w:bCs/>
          <w:sz w:val="20"/>
          <w:szCs w:val="20"/>
          <w:lang w:eastAsia="pl-PL"/>
        </w:rPr>
      </w:pPr>
      <w:r w:rsidRPr="00FB165A">
        <w:rPr>
          <w:rFonts w:ascii="Arial" w:eastAsia="Calibri" w:hAnsi="Arial" w:cs="Arial"/>
          <w:bCs/>
          <w:sz w:val="20"/>
          <w:szCs w:val="20"/>
          <w:lang w:eastAsia="pl-PL"/>
        </w:rPr>
        <w:t>3.</w:t>
      </w:r>
      <w:r w:rsidRPr="00FB165A">
        <w:rPr>
          <w:rFonts w:ascii="Arial" w:eastAsia="Calibri" w:hAnsi="Arial" w:cs="Arial"/>
          <w:bCs/>
          <w:sz w:val="20"/>
          <w:szCs w:val="20"/>
          <w:lang w:eastAsia="pl-PL"/>
        </w:rPr>
        <w:tab/>
        <w:t xml:space="preserve">Pani/Pana dane osobowe przetwarzane będą w celu zawarcia i realizacji umowy. </w:t>
      </w:r>
    </w:p>
    <w:p w14:paraId="2BE8EF59" w14:textId="77777777" w:rsidR="008D5373" w:rsidRPr="00FB165A" w:rsidRDefault="008D5373" w:rsidP="00254A7B">
      <w:pPr>
        <w:autoSpaceDE w:val="0"/>
        <w:autoSpaceDN w:val="0"/>
        <w:adjustRightInd w:val="0"/>
        <w:spacing w:after="0" w:line="360" w:lineRule="auto"/>
        <w:ind w:hanging="284"/>
        <w:jc w:val="both"/>
        <w:rPr>
          <w:rFonts w:ascii="Arial" w:eastAsia="Calibri" w:hAnsi="Arial" w:cs="Arial"/>
          <w:bCs/>
          <w:sz w:val="20"/>
          <w:szCs w:val="20"/>
          <w:lang w:eastAsia="pl-PL"/>
        </w:rPr>
      </w:pPr>
      <w:r w:rsidRPr="00FB165A">
        <w:rPr>
          <w:rFonts w:ascii="Arial" w:eastAsia="Calibri" w:hAnsi="Arial" w:cs="Arial"/>
          <w:bCs/>
          <w:sz w:val="20"/>
          <w:szCs w:val="20"/>
          <w:lang w:eastAsia="pl-PL"/>
        </w:rPr>
        <w:t>4.</w:t>
      </w:r>
      <w:r w:rsidRPr="00FB165A">
        <w:rPr>
          <w:rFonts w:ascii="Arial" w:eastAsia="Calibri" w:hAnsi="Arial" w:cs="Arial"/>
          <w:bCs/>
          <w:sz w:val="20"/>
          <w:szCs w:val="20"/>
          <w:lang w:eastAsia="pl-PL"/>
        </w:rPr>
        <w:tab/>
        <w:t>Podstawą przetwarzania Pani/Pana danych osobowych jest:</w:t>
      </w:r>
    </w:p>
    <w:p w14:paraId="2232E833" w14:textId="2C4F5BB7" w:rsidR="008D5373" w:rsidRPr="00FB165A" w:rsidRDefault="008D5373" w:rsidP="00254A7B">
      <w:pPr>
        <w:autoSpaceDE w:val="0"/>
        <w:autoSpaceDN w:val="0"/>
        <w:adjustRightInd w:val="0"/>
        <w:spacing w:after="0" w:line="360" w:lineRule="auto"/>
        <w:jc w:val="both"/>
        <w:rPr>
          <w:rFonts w:ascii="Arial" w:eastAsia="Calibri" w:hAnsi="Arial" w:cs="Arial"/>
          <w:bCs/>
          <w:sz w:val="20"/>
          <w:szCs w:val="20"/>
          <w:lang w:eastAsia="pl-PL"/>
        </w:rPr>
      </w:pPr>
      <w:r w:rsidRPr="00FB165A">
        <w:rPr>
          <w:rFonts w:ascii="Arial" w:eastAsia="Calibri" w:hAnsi="Arial" w:cs="Arial"/>
          <w:bCs/>
          <w:sz w:val="20"/>
          <w:szCs w:val="20"/>
          <w:lang w:eastAsia="pl-PL"/>
        </w:rPr>
        <w:t xml:space="preserve">a) art. 6 ust. 1 lit. a ogólnego rozporządzenia o ochronie danych z dnia 27 kwietnia 2016 r., tj. zgoda </w:t>
      </w:r>
      <w:r w:rsidR="00254A7B" w:rsidRPr="00FB165A">
        <w:rPr>
          <w:rFonts w:ascii="Arial" w:eastAsia="Calibri" w:hAnsi="Arial" w:cs="Arial"/>
          <w:bCs/>
          <w:sz w:val="20"/>
          <w:szCs w:val="20"/>
          <w:lang w:eastAsia="pl-PL"/>
        </w:rPr>
        <w:br/>
      </w:r>
      <w:r w:rsidRPr="00FB165A">
        <w:rPr>
          <w:rFonts w:ascii="Arial" w:eastAsia="Calibri" w:hAnsi="Arial" w:cs="Arial"/>
          <w:bCs/>
          <w:sz w:val="20"/>
          <w:szCs w:val="20"/>
          <w:lang w:eastAsia="pl-PL"/>
        </w:rPr>
        <w:t>na przetwarzanie danych osobowych - dotyczy przypadku, o którym mowa w pkt 2 lit. a klauzuli</w:t>
      </w:r>
    </w:p>
    <w:p w14:paraId="1602AF37" w14:textId="7B7E4129" w:rsidR="008D5373" w:rsidRPr="00FB165A" w:rsidRDefault="008D5373" w:rsidP="00254A7B">
      <w:pPr>
        <w:autoSpaceDE w:val="0"/>
        <w:autoSpaceDN w:val="0"/>
        <w:adjustRightInd w:val="0"/>
        <w:spacing w:after="0" w:line="360" w:lineRule="auto"/>
        <w:jc w:val="both"/>
        <w:rPr>
          <w:rFonts w:ascii="Arial" w:eastAsia="Calibri" w:hAnsi="Arial" w:cs="Arial"/>
          <w:bCs/>
          <w:sz w:val="20"/>
          <w:szCs w:val="20"/>
          <w:lang w:eastAsia="pl-PL"/>
        </w:rPr>
      </w:pPr>
      <w:r w:rsidRPr="00FB165A">
        <w:rPr>
          <w:rFonts w:ascii="Arial" w:eastAsia="Calibri" w:hAnsi="Arial" w:cs="Arial"/>
          <w:bCs/>
          <w:sz w:val="20"/>
          <w:szCs w:val="20"/>
          <w:lang w:eastAsia="pl-PL"/>
        </w:rPr>
        <w:t xml:space="preserve">informacyjnej - za którą uznaje się przekazanie odpowiedzi na zapytanie skierowane do Pani/Pana </w:t>
      </w:r>
      <w:r w:rsidR="00254A7B" w:rsidRPr="00FB165A">
        <w:rPr>
          <w:rFonts w:ascii="Arial" w:eastAsia="Calibri" w:hAnsi="Arial" w:cs="Arial"/>
          <w:bCs/>
          <w:sz w:val="20"/>
          <w:szCs w:val="20"/>
          <w:lang w:eastAsia="pl-PL"/>
        </w:rPr>
        <w:br/>
      </w:r>
      <w:r w:rsidRPr="00FB165A">
        <w:rPr>
          <w:rFonts w:ascii="Arial" w:eastAsia="Calibri" w:hAnsi="Arial" w:cs="Arial"/>
          <w:bCs/>
          <w:sz w:val="20"/>
          <w:szCs w:val="20"/>
          <w:lang w:eastAsia="pl-PL"/>
        </w:rPr>
        <w:t>w sprawie przeprowadzenia szacowania wartości zamówienia publicznego,</w:t>
      </w:r>
    </w:p>
    <w:p w14:paraId="00089DC9" w14:textId="3596BF40" w:rsidR="008D5373" w:rsidRPr="00FB165A" w:rsidRDefault="008D5373" w:rsidP="00254A7B">
      <w:pPr>
        <w:autoSpaceDE w:val="0"/>
        <w:autoSpaceDN w:val="0"/>
        <w:adjustRightInd w:val="0"/>
        <w:spacing w:after="0" w:line="360" w:lineRule="auto"/>
        <w:jc w:val="both"/>
        <w:rPr>
          <w:rFonts w:ascii="Arial" w:eastAsia="Calibri" w:hAnsi="Arial" w:cs="Arial"/>
          <w:bCs/>
          <w:sz w:val="20"/>
          <w:szCs w:val="20"/>
          <w:lang w:eastAsia="pl-PL"/>
        </w:rPr>
      </w:pPr>
      <w:r w:rsidRPr="00FB165A">
        <w:rPr>
          <w:rFonts w:ascii="Arial" w:eastAsia="Calibri" w:hAnsi="Arial" w:cs="Arial"/>
          <w:bCs/>
          <w:sz w:val="20"/>
          <w:szCs w:val="20"/>
          <w:lang w:eastAsia="pl-PL"/>
        </w:rPr>
        <w:t xml:space="preserve">b) art. 6 ust. 1 lit. b ogólnego rozporządzenia o ochronie danych z dnia 27 kwietnia 2016 r., </w:t>
      </w:r>
      <w:r w:rsidR="00254A7B" w:rsidRPr="00FB165A">
        <w:rPr>
          <w:rFonts w:ascii="Arial" w:eastAsia="Calibri" w:hAnsi="Arial" w:cs="Arial"/>
          <w:bCs/>
          <w:sz w:val="20"/>
          <w:szCs w:val="20"/>
          <w:lang w:eastAsia="pl-PL"/>
        </w:rPr>
        <w:br/>
      </w:r>
      <w:r w:rsidRPr="00FB165A">
        <w:rPr>
          <w:rFonts w:ascii="Arial" w:eastAsia="Calibri" w:hAnsi="Arial" w:cs="Arial"/>
          <w:bCs/>
          <w:sz w:val="20"/>
          <w:szCs w:val="20"/>
          <w:lang w:eastAsia="pl-PL"/>
        </w:rPr>
        <w:t>tj. przetwarzanie jest niezbędne do wykonania umowy, której stroną jest osoba, której dane dotyczą, lub do podjęcia działań na żądanie osoby, której dane dotyczą, przed zawarciem umowy – dotyczy przypadku, o którym mowa w pkt 2 lit. b klauzuli informacyjnej.</w:t>
      </w:r>
    </w:p>
    <w:p w14:paraId="6599E276" w14:textId="7333CFBE" w:rsidR="008D5373" w:rsidRPr="00FB165A" w:rsidRDefault="008D5373" w:rsidP="00254A7B">
      <w:pPr>
        <w:autoSpaceDE w:val="0"/>
        <w:autoSpaceDN w:val="0"/>
        <w:adjustRightInd w:val="0"/>
        <w:spacing w:after="0" w:line="360" w:lineRule="auto"/>
        <w:ind w:hanging="284"/>
        <w:jc w:val="both"/>
        <w:rPr>
          <w:rFonts w:ascii="Arial" w:eastAsia="Calibri" w:hAnsi="Arial" w:cs="Arial"/>
          <w:bCs/>
          <w:sz w:val="20"/>
          <w:szCs w:val="20"/>
          <w:lang w:eastAsia="pl-PL"/>
        </w:rPr>
      </w:pPr>
      <w:r w:rsidRPr="00FB165A">
        <w:rPr>
          <w:rFonts w:ascii="Arial" w:eastAsia="Calibri" w:hAnsi="Arial" w:cs="Arial"/>
          <w:bCs/>
          <w:sz w:val="20"/>
          <w:szCs w:val="20"/>
          <w:lang w:eastAsia="pl-PL"/>
        </w:rPr>
        <w:t>5.</w:t>
      </w:r>
      <w:r w:rsidRPr="00FB165A">
        <w:rPr>
          <w:rFonts w:ascii="Arial" w:eastAsia="Calibri" w:hAnsi="Arial" w:cs="Arial"/>
          <w:bCs/>
          <w:sz w:val="20"/>
          <w:szCs w:val="20"/>
          <w:lang w:eastAsia="pl-PL"/>
        </w:rPr>
        <w:tab/>
        <w:t xml:space="preserve">Odbiorcami/kategoriami odbiorców Pani/Pana danych osobowych będą upoważnieni pracownicy </w:t>
      </w:r>
      <w:r w:rsidR="00254A7B" w:rsidRPr="00FB165A">
        <w:rPr>
          <w:rFonts w:ascii="Arial" w:eastAsia="Calibri" w:hAnsi="Arial" w:cs="Arial"/>
          <w:bCs/>
          <w:sz w:val="20"/>
          <w:szCs w:val="20"/>
          <w:lang w:eastAsia="pl-PL"/>
        </w:rPr>
        <w:br/>
      </w:r>
      <w:r w:rsidRPr="00FB165A">
        <w:rPr>
          <w:rFonts w:ascii="Arial" w:eastAsia="Calibri" w:hAnsi="Arial" w:cs="Arial"/>
          <w:bCs/>
          <w:sz w:val="20"/>
          <w:szCs w:val="20"/>
          <w:lang w:eastAsia="pl-PL"/>
        </w:rPr>
        <w:t>i osoby współpracujące przy wykonywaniu umowy, podmioty świadczące usługi dla Województwa Łódzkiego – audytorzy podatkowi, biegli rewidenci badający sprawozdania finansowe, podmioty wspierające usługi płatnicze drogą elektroniczną, upoważnione organy publiczne – na ich żądanie.</w:t>
      </w:r>
    </w:p>
    <w:p w14:paraId="5B91BCC8" w14:textId="77777777" w:rsidR="008D5373" w:rsidRPr="00FB165A" w:rsidRDefault="008D5373" w:rsidP="00254A7B">
      <w:pPr>
        <w:autoSpaceDE w:val="0"/>
        <w:autoSpaceDN w:val="0"/>
        <w:adjustRightInd w:val="0"/>
        <w:spacing w:after="0" w:line="360" w:lineRule="auto"/>
        <w:ind w:hanging="284"/>
        <w:jc w:val="both"/>
        <w:rPr>
          <w:rFonts w:ascii="Arial" w:eastAsia="Calibri" w:hAnsi="Arial" w:cs="Arial"/>
          <w:bCs/>
          <w:sz w:val="20"/>
          <w:szCs w:val="20"/>
          <w:lang w:eastAsia="pl-PL"/>
        </w:rPr>
      </w:pPr>
      <w:r w:rsidRPr="00FB165A">
        <w:rPr>
          <w:rFonts w:ascii="Arial" w:eastAsia="Calibri" w:hAnsi="Arial" w:cs="Arial"/>
          <w:bCs/>
          <w:sz w:val="20"/>
          <w:szCs w:val="20"/>
          <w:lang w:eastAsia="pl-PL"/>
        </w:rPr>
        <w:t>6.</w:t>
      </w:r>
      <w:r w:rsidRPr="00FB165A">
        <w:rPr>
          <w:rFonts w:ascii="Arial" w:eastAsia="Calibri" w:hAnsi="Arial" w:cs="Arial"/>
          <w:bCs/>
          <w:sz w:val="20"/>
          <w:szCs w:val="20"/>
          <w:lang w:eastAsia="pl-PL"/>
        </w:rPr>
        <w:tab/>
        <w:t>Podanie danych osobowych jest dobrowolne, ale konieczne do:</w:t>
      </w:r>
    </w:p>
    <w:p w14:paraId="01042C10" w14:textId="77777777" w:rsidR="008D5373" w:rsidRPr="00FB165A" w:rsidRDefault="008D5373" w:rsidP="00254A7B">
      <w:pPr>
        <w:autoSpaceDE w:val="0"/>
        <w:autoSpaceDN w:val="0"/>
        <w:adjustRightInd w:val="0"/>
        <w:spacing w:after="0" w:line="360" w:lineRule="auto"/>
        <w:jc w:val="both"/>
        <w:rPr>
          <w:rFonts w:ascii="Arial" w:eastAsia="Calibri" w:hAnsi="Arial" w:cs="Arial"/>
          <w:bCs/>
          <w:sz w:val="20"/>
          <w:szCs w:val="20"/>
          <w:lang w:eastAsia="pl-PL"/>
        </w:rPr>
      </w:pPr>
      <w:r w:rsidRPr="00FB165A">
        <w:rPr>
          <w:rFonts w:ascii="Arial" w:eastAsia="Calibri" w:hAnsi="Arial" w:cs="Arial"/>
          <w:bCs/>
          <w:sz w:val="20"/>
          <w:szCs w:val="20"/>
          <w:lang w:eastAsia="pl-PL"/>
        </w:rPr>
        <w:t>a) wzięcia udziału w procesie wyboru wykonawcy, a następnie zawarcia umowy/udzielenia zlecenia, albo</w:t>
      </w:r>
    </w:p>
    <w:p w14:paraId="181B0867" w14:textId="77777777" w:rsidR="008D5373" w:rsidRPr="00FB165A" w:rsidRDefault="008D5373" w:rsidP="00254A7B">
      <w:pPr>
        <w:autoSpaceDE w:val="0"/>
        <w:autoSpaceDN w:val="0"/>
        <w:adjustRightInd w:val="0"/>
        <w:spacing w:after="0" w:line="360" w:lineRule="auto"/>
        <w:jc w:val="both"/>
        <w:rPr>
          <w:rFonts w:ascii="Arial" w:eastAsia="Calibri" w:hAnsi="Arial" w:cs="Arial"/>
          <w:bCs/>
          <w:sz w:val="20"/>
          <w:szCs w:val="20"/>
          <w:lang w:eastAsia="pl-PL"/>
        </w:rPr>
      </w:pPr>
      <w:r w:rsidRPr="00FB165A">
        <w:rPr>
          <w:rFonts w:ascii="Arial" w:eastAsia="Calibri" w:hAnsi="Arial" w:cs="Arial"/>
          <w:bCs/>
          <w:sz w:val="20"/>
          <w:szCs w:val="20"/>
          <w:lang w:eastAsia="pl-PL"/>
        </w:rPr>
        <w:t>b) wzięcia udziału w przeprowadzeniu szacowania wartości zamówienia publicznego;</w:t>
      </w:r>
    </w:p>
    <w:p w14:paraId="601E1FCC" w14:textId="77777777" w:rsidR="008D5373" w:rsidRPr="00FB165A" w:rsidRDefault="008D5373" w:rsidP="00254A7B">
      <w:pPr>
        <w:autoSpaceDE w:val="0"/>
        <w:autoSpaceDN w:val="0"/>
        <w:adjustRightInd w:val="0"/>
        <w:spacing w:after="0" w:line="360" w:lineRule="auto"/>
        <w:ind w:hanging="284"/>
        <w:jc w:val="both"/>
        <w:rPr>
          <w:rFonts w:ascii="Arial" w:eastAsia="Calibri" w:hAnsi="Arial" w:cs="Arial"/>
          <w:bCs/>
          <w:sz w:val="20"/>
          <w:szCs w:val="20"/>
          <w:lang w:eastAsia="pl-PL"/>
        </w:rPr>
      </w:pPr>
      <w:r w:rsidRPr="00FB165A">
        <w:rPr>
          <w:rFonts w:ascii="Arial" w:eastAsia="Calibri" w:hAnsi="Arial" w:cs="Arial"/>
          <w:bCs/>
          <w:sz w:val="20"/>
          <w:szCs w:val="20"/>
          <w:lang w:eastAsia="pl-PL"/>
        </w:rPr>
        <w:t>7.</w:t>
      </w:r>
      <w:r w:rsidRPr="00FB165A">
        <w:rPr>
          <w:rFonts w:ascii="Arial" w:eastAsia="Calibri" w:hAnsi="Arial" w:cs="Arial"/>
          <w:bCs/>
          <w:sz w:val="20"/>
          <w:szCs w:val="20"/>
          <w:lang w:eastAsia="pl-PL"/>
        </w:rPr>
        <w:tab/>
        <w:t>Posiada Pani/Pan prawo do:</w:t>
      </w:r>
    </w:p>
    <w:p w14:paraId="7EB6CC48" w14:textId="77777777" w:rsidR="008D5373" w:rsidRPr="00FB165A" w:rsidRDefault="008D5373" w:rsidP="00254A7B">
      <w:pPr>
        <w:autoSpaceDE w:val="0"/>
        <w:autoSpaceDN w:val="0"/>
        <w:adjustRightInd w:val="0"/>
        <w:spacing w:after="0" w:line="360" w:lineRule="auto"/>
        <w:jc w:val="both"/>
        <w:rPr>
          <w:rFonts w:ascii="Arial" w:eastAsia="Calibri" w:hAnsi="Arial" w:cs="Arial"/>
          <w:bCs/>
          <w:sz w:val="20"/>
          <w:szCs w:val="20"/>
          <w:lang w:eastAsia="pl-PL"/>
        </w:rPr>
      </w:pPr>
      <w:r w:rsidRPr="00FB165A">
        <w:rPr>
          <w:rFonts w:ascii="Arial" w:eastAsia="Calibri" w:hAnsi="Arial" w:cs="Arial"/>
          <w:bCs/>
          <w:sz w:val="20"/>
          <w:szCs w:val="20"/>
          <w:lang w:eastAsia="pl-PL"/>
        </w:rPr>
        <w:t>a) żądania dostępu do swoich danych osobowych, prawo ich sprostowania, usunięcia lub ograniczenia przetwarzania,</w:t>
      </w:r>
    </w:p>
    <w:p w14:paraId="45C7CF5B" w14:textId="77777777" w:rsidR="008D5373" w:rsidRPr="00FB165A" w:rsidRDefault="008D5373" w:rsidP="00254A7B">
      <w:pPr>
        <w:autoSpaceDE w:val="0"/>
        <w:autoSpaceDN w:val="0"/>
        <w:adjustRightInd w:val="0"/>
        <w:spacing w:after="0" w:line="360" w:lineRule="auto"/>
        <w:jc w:val="both"/>
        <w:rPr>
          <w:rFonts w:ascii="Arial" w:eastAsia="Calibri" w:hAnsi="Arial" w:cs="Arial"/>
          <w:bCs/>
          <w:sz w:val="20"/>
          <w:szCs w:val="20"/>
          <w:lang w:eastAsia="pl-PL"/>
        </w:rPr>
      </w:pPr>
      <w:r w:rsidRPr="00FB165A">
        <w:rPr>
          <w:rFonts w:ascii="Arial" w:eastAsia="Calibri" w:hAnsi="Arial" w:cs="Arial"/>
          <w:bCs/>
          <w:sz w:val="20"/>
          <w:szCs w:val="20"/>
          <w:lang w:eastAsia="pl-PL"/>
        </w:rPr>
        <w:t>b) cofnięcia zgody i usunięcia danych – wyłącznie w przypadku:</w:t>
      </w:r>
    </w:p>
    <w:p w14:paraId="1D6AB0CD" w14:textId="77777777" w:rsidR="008D5373" w:rsidRPr="00FB165A" w:rsidRDefault="008D5373" w:rsidP="00254A7B">
      <w:pPr>
        <w:autoSpaceDE w:val="0"/>
        <w:autoSpaceDN w:val="0"/>
        <w:adjustRightInd w:val="0"/>
        <w:spacing w:after="0" w:line="360" w:lineRule="auto"/>
        <w:jc w:val="both"/>
        <w:rPr>
          <w:rFonts w:ascii="Arial" w:eastAsia="Calibri" w:hAnsi="Arial" w:cs="Arial"/>
          <w:bCs/>
          <w:sz w:val="20"/>
          <w:szCs w:val="20"/>
          <w:lang w:eastAsia="pl-PL"/>
        </w:rPr>
      </w:pPr>
      <w:r w:rsidRPr="00FB165A">
        <w:rPr>
          <w:rFonts w:ascii="Arial" w:eastAsia="Calibri" w:hAnsi="Arial" w:cs="Arial"/>
          <w:bCs/>
          <w:sz w:val="20"/>
          <w:szCs w:val="20"/>
          <w:lang w:eastAsia="pl-PL"/>
        </w:rPr>
        <w:t>•</w:t>
      </w:r>
      <w:r w:rsidRPr="00FB165A">
        <w:rPr>
          <w:rFonts w:ascii="Arial" w:eastAsia="Calibri" w:hAnsi="Arial" w:cs="Arial"/>
          <w:bCs/>
          <w:sz w:val="20"/>
          <w:szCs w:val="20"/>
          <w:lang w:eastAsia="pl-PL"/>
        </w:rPr>
        <w:tab/>
        <w:t>postępowania współfinasowanego ze środków UE w zakresie publikacji danych, albo</w:t>
      </w:r>
    </w:p>
    <w:p w14:paraId="210D5AAD" w14:textId="77777777" w:rsidR="008D5373" w:rsidRPr="00FB165A" w:rsidRDefault="008D5373" w:rsidP="00254A7B">
      <w:pPr>
        <w:autoSpaceDE w:val="0"/>
        <w:autoSpaceDN w:val="0"/>
        <w:adjustRightInd w:val="0"/>
        <w:spacing w:after="0" w:line="360" w:lineRule="auto"/>
        <w:jc w:val="both"/>
        <w:rPr>
          <w:rFonts w:ascii="Arial" w:eastAsia="Calibri" w:hAnsi="Arial" w:cs="Arial"/>
          <w:bCs/>
          <w:sz w:val="20"/>
          <w:szCs w:val="20"/>
          <w:lang w:eastAsia="pl-PL"/>
        </w:rPr>
      </w:pPr>
      <w:r w:rsidRPr="00FB165A">
        <w:rPr>
          <w:rFonts w:ascii="Arial" w:eastAsia="Calibri" w:hAnsi="Arial" w:cs="Arial"/>
          <w:bCs/>
          <w:sz w:val="20"/>
          <w:szCs w:val="20"/>
          <w:lang w:eastAsia="pl-PL"/>
        </w:rPr>
        <w:t>•</w:t>
      </w:r>
      <w:r w:rsidRPr="00FB165A">
        <w:rPr>
          <w:rFonts w:ascii="Arial" w:eastAsia="Calibri" w:hAnsi="Arial" w:cs="Arial"/>
          <w:bCs/>
          <w:sz w:val="20"/>
          <w:szCs w:val="20"/>
          <w:lang w:eastAsia="pl-PL"/>
        </w:rPr>
        <w:tab/>
        <w:t>przeprowadzania szacowania wartości zamówienia,</w:t>
      </w:r>
    </w:p>
    <w:p w14:paraId="185C6D27" w14:textId="77777777" w:rsidR="008D5373" w:rsidRPr="00FB165A" w:rsidRDefault="008D5373" w:rsidP="00254A7B">
      <w:pPr>
        <w:autoSpaceDE w:val="0"/>
        <w:autoSpaceDN w:val="0"/>
        <w:adjustRightInd w:val="0"/>
        <w:spacing w:after="0" w:line="360" w:lineRule="auto"/>
        <w:jc w:val="both"/>
        <w:rPr>
          <w:rFonts w:ascii="Arial" w:eastAsia="Calibri" w:hAnsi="Arial" w:cs="Arial"/>
          <w:bCs/>
          <w:sz w:val="20"/>
          <w:szCs w:val="20"/>
          <w:lang w:eastAsia="pl-PL"/>
        </w:rPr>
      </w:pPr>
      <w:r w:rsidRPr="00FB165A">
        <w:rPr>
          <w:rFonts w:ascii="Arial" w:eastAsia="Calibri" w:hAnsi="Arial" w:cs="Arial"/>
          <w:bCs/>
          <w:sz w:val="20"/>
          <w:szCs w:val="20"/>
          <w:lang w:eastAsia="pl-PL"/>
        </w:rPr>
        <w:t>c) wniesienia skargi do organu nadzorczego - Prezesa Urzędu Ochrony Danych Osobowych;</w:t>
      </w:r>
    </w:p>
    <w:p w14:paraId="2CD41D87" w14:textId="77777777" w:rsidR="008D5373" w:rsidRPr="00FB165A" w:rsidRDefault="008D5373" w:rsidP="00254A7B">
      <w:pPr>
        <w:autoSpaceDE w:val="0"/>
        <w:autoSpaceDN w:val="0"/>
        <w:adjustRightInd w:val="0"/>
        <w:spacing w:after="0" w:line="360" w:lineRule="auto"/>
        <w:ind w:hanging="284"/>
        <w:jc w:val="both"/>
        <w:rPr>
          <w:rFonts w:ascii="Arial" w:eastAsia="Calibri" w:hAnsi="Arial" w:cs="Arial"/>
          <w:bCs/>
          <w:sz w:val="20"/>
          <w:szCs w:val="20"/>
          <w:lang w:eastAsia="pl-PL"/>
        </w:rPr>
      </w:pPr>
      <w:r w:rsidRPr="00FB165A">
        <w:rPr>
          <w:rFonts w:ascii="Arial" w:eastAsia="Calibri" w:hAnsi="Arial" w:cs="Arial"/>
          <w:bCs/>
          <w:sz w:val="20"/>
          <w:szCs w:val="20"/>
          <w:lang w:eastAsia="pl-PL"/>
        </w:rPr>
        <w:t>8.</w:t>
      </w:r>
      <w:r w:rsidRPr="00FB165A">
        <w:rPr>
          <w:rFonts w:ascii="Arial" w:eastAsia="Calibri" w:hAnsi="Arial" w:cs="Arial"/>
          <w:bCs/>
          <w:sz w:val="20"/>
          <w:szCs w:val="20"/>
          <w:lang w:eastAsia="pl-PL"/>
        </w:rPr>
        <w:tab/>
        <w:t>Pani/Pana dane osobowe będą przechowywane przez okres 5 lat liczonych od daty zakończenia realizacji umowy/zlecenia, zgodnie z przepisami wydanymi na podstawie art. 6 ust. 2 ustawy z dnia 14 lipca 1983 r. o narodowym zasobie archiwalnym i archiwach (Dz. U. z 2018 r. poz. 217, z późn.zm.).</w:t>
      </w:r>
    </w:p>
    <w:p w14:paraId="7DB4B059" w14:textId="1C897E9E" w:rsidR="008D5373" w:rsidRPr="00FB165A" w:rsidRDefault="008D5373" w:rsidP="00254A7B">
      <w:pPr>
        <w:autoSpaceDE w:val="0"/>
        <w:autoSpaceDN w:val="0"/>
        <w:adjustRightInd w:val="0"/>
        <w:spacing w:after="0" w:line="360" w:lineRule="auto"/>
        <w:ind w:hanging="284"/>
        <w:jc w:val="both"/>
        <w:rPr>
          <w:rFonts w:ascii="Arial" w:eastAsia="Calibri" w:hAnsi="Arial" w:cs="Arial"/>
          <w:bCs/>
          <w:sz w:val="20"/>
          <w:szCs w:val="20"/>
          <w:lang w:eastAsia="pl-PL"/>
        </w:rPr>
      </w:pPr>
      <w:r w:rsidRPr="00FB165A">
        <w:rPr>
          <w:rFonts w:ascii="Arial" w:eastAsia="Calibri" w:hAnsi="Arial" w:cs="Arial"/>
          <w:bCs/>
          <w:sz w:val="20"/>
          <w:szCs w:val="20"/>
          <w:lang w:eastAsia="pl-PL"/>
        </w:rPr>
        <w:t>9.</w:t>
      </w:r>
      <w:r w:rsidRPr="00FB165A">
        <w:rPr>
          <w:rFonts w:ascii="Arial" w:eastAsia="Calibri" w:hAnsi="Arial" w:cs="Arial"/>
          <w:bCs/>
          <w:sz w:val="20"/>
          <w:szCs w:val="20"/>
          <w:lang w:eastAsia="pl-PL"/>
        </w:rPr>
        <w:tab/>
        <w:t>dane kontaktowe do Inspektora ochrony danych w Ministerstwie Infrastruktury: Inspektor ochrony</w:t>
      </w:r>
      <w:r w:rsidR="00254A7B" w:rsidRPr="00FB165A">
        <w:rPr>
          <w:rFonts w:ascii="Arial" w:eastAsia="Calibri" w:hAnsi="Arial" w:cs="Arial"/>
          <w:bCs/>
          <w:sz w:val="20"/>
          <w:szCs w:val="20"/>
          <w:lang w:eastAsia="pl-PL"/>
        </w:rPr>
        <w:br/>
      </w:r>
      <w:r w:rsidRPr="00FB165A">
        <w:rPr>
          <w:rFonts w:ascii="Arial" w:eastAsia="Calibri" w:hAnsi="Arial" w:cs="Arial"/>
          <w:bCs/>
          <w:sz w:val="20"/>
          <w:szCs w:val="20"/>
          <w:lang w:eastAsia="pl-PL"/>
        </w:rPr>
        <w:t>danych, Ministerstwo Infrastruktury, ul. Chałubińskiego 4/6, 00-928 Warszawa, adres e-mail:</w:t>
      </w:r>
      <w:r w:rsidR="00254A7B" w:rsidRPr="00FB165A">
        <w:rPr>
          <w:rFonts w:ascii="Arial" w:eastAsia="Calibri" w:hAnsi="Arial" w:cs="Arial"/>
          <w:bCs/>
          <w:sz w:val="20"/>
          <w:szCs w:val="20"/>
          <w:lang w:eastAsia="pl-PL"/>
        </w:rPr>
        <w:br/>
      </w:r>
      <w:r w:rsidRPr="00FB165A">
        <w:rPr>
          <w:rFonts w:ascii="Arial" w:eastAsia="Calibri" w:hAnsi="Arial" w:cs="Arial"/>
          <w:bCs/>
          <w:sz w:val="20"/>
          <w:szCs w:val="20"/>
          <w:lang w:eastAsia="pl-PL"/>
        </w:rPr>
        <w:t>inspektor.RODO@mi.gov.pl. Z Inspektorem ochrony danych można się kontaktować we wszystkich</w:t>
      </w:r>
      <w:r w:rsidR="00254A7B" w:rsidRPr="00FB165A">
        <w:rPr>
          <w:rFonts w:ascii="Arial" w:eastAsia="Calibri" w:hAnsi="Arial" w:cs="Arial"/>
          <w:bCs/>
          <w:sz w:val="20"/>
          <w:szCs w:val="20"/>
          <w:lang w:eastAsia="pl-PL"/>
        </w:rPr>
        <w:br/>
      </w:r>
      <w:r w:rsidRPr="00FB165A">
        <w:rPr>
          <w:rFonts w:ascii="Arial" w:eastAsia="Calibri" w:hAnsi="Arial" w:cs="Arial"/>
          <w:bCs/>
          <w:sz w:val="20"/>
          <w:szCs w:val="20"/>
          <w:lang w:eastAsia="pl-PL"/>
        </w:rPr>
        <w:t>sprawach dotyczących przetwarzania przez Administratora danych Pani/Pana danych osobowych oraz</w:t>
      </w:r>
      <w:r w:rsidR="00254A7B" w:rsidRPr="00FB165A">
        <w:rPr>
          <w:rFonts w:ascii="Arial" w:eastAsia="Calibri" w:hAnsi="Arial" w:cs="Arial"/>
          <w:bCs/>
          <w:sz w:val="20"/>
          <w:szCs w:val="20"/>
          <w:lang w:eastAsia="pl-PL"/>
        </w:rPr>
        <w:br/>
      </w:r>
      <w:r w:rsidRPr="00FB165A">
        <w:rPr>
          <w:rFonts w:ascii="Arial" w:eastAsia="Calibri" w:hAnsi="Arial" w:cs="Arial"/>
          <w:bCs/>
          <w:sz w:val="20"/>
          <w:szCs w:val="20"/>
          <w:lang w:eastAsia="pl-PL"/>
        </w:rPr>
        <w:t>korzystania z praw związanych z tym przetwarzaniem danych</w:t>
      </w:r>
    </w:p>
    <w:p w14:paraId="17DE39A6" w14:textId="77777777" w:rsidR="008D5373" w:rsidRPr="00FB165A" w:rsidRDefault="008D5373" w:rsidP="00254A7B">
      <w:pPr>
        <w:autoSpaceDE w:val="0"/>
        <w:autoSpaceDN w:val="0"/>
        <w:adjustRightInd w:val="0"/>
        <w:spacing w:after="0" w:line="360" w:lineRule="auto"/>
        <w:ind w:hanging="426"/>
        <w:jc w:val="both"/>
        <w:rPr>
          <w:rFonts w:ascii="Arial" w:eastAsia="Calibri" w:hAnsi="Arial" w:cs="Arial"/>
          <w:bCs/>
          <w:sz w:val="20"/>
          <w:szCs w:val="20"/>
          <w:lang w:eastAsia="pl-PL"/>
        </w:rPr>
      </w:pPr>
      <w:r w:rsidRPr="00FB165A">
        <w:rPr>
          <w:rFonts w:ascii="Arial" w:eastAsia="Calibri" w:hAnsi="Arial" w:cs="Arial"/>
          <w:bCs/>
          <w:sz w:val="20"/>
          <w:szCs w:val="20"/>
          <w:lang w:eastAsia="pl-PL"/>
        </w:rPr>
        <w:t>10.</w:t>
      </w:r>
      <w:r w:rsidRPr="00FB165A">
        <w:rPr>
          <w:rFonts w:ascii="Arial" w:eastAsia="Calibri" w:hAnsi="Arial" w:cs="Arial"/>
          <w:bCs/>
          <w:sz w:val="20"/>
          <w:szCs w:val="20"/>
          <w:lang w:eastAsia="pl-PL"/>
        </w:rPr>
        <w:tab/>
        <w:t>Pani/Pana dane nie będą przekazywane do państwa trzeciego lub organizacji międzynarodowej.</w:t>
      </w:r>
    </w:p>
    <w:p w14:paraId="43565DC3" w14:textId="77777777" w:rsidR="008D5373" w:rsidRPr="00FB165A" w:rsidRDefault="008D5373" w:rsidP="00254A7B">
      <w:pPr>
        <w:autoSpaceDE w:val="0"/>
        <w:autoSpaceDN w:val="0"/>
        <w:adjustRightInd w:val="0"/>
        <w:spacing w:after="0" w:line="360" w:lineRule="auto"/>
        <w:ind w:hanging="426"/>
        <w:jc w:val="both"/>
        <w:rPr>
          <w:rFonts w:ascii="Arial" w:eastAsia="Calibri" w:hAnsi="Arial" w:cs="Arial"/>
          <w:bCs/>
          <w:sz w:val="20"/>
          <w:szCs w:val="20"/>
          <w:lang w:eastAsia="pl-PL"/>
        </w:rPr>
      </w:pPr>
      <w:r w:rsidRPr="00FB165A">
        <w:rPr>
          <w:rFonts w:ascii="Arial" w:eastAsia="Calibri" w:hAnsi="Arial" w:cs="Arial"/>
          <w:bCs/>
          <w:sz w:val="20"/>
          <w:szCs w:val="20"/>
          <w:lang w:eastAsia="pl-PL"/>
        </w:rPr>
        <w:t>11.</w:t>
      </w:r>
      <w:r w:rsidRPr="00FB165A">
        <w:rPr>
          <w:rFonts w:ascii="Arial" w:eastAsia="Calibri" w:hAnsi="Arial" w:cs="Arial"/>
          <w:bCs/>
          <w:sz w:val="20"/>
          <w:szCs w:val="20"/>
          <w:lang w:eastAsia="pl-PL"/>
        </w:rPr>
        <w:tab/>
        <w:t>Dane będą przechowywane przez okres realizacji umowy, w tym obowiązków z tytułu gwarancji, rękojmi i serwisu (jeżeli dotyczy), przepisów ustawy o narodowym zasobie archiwalnym.</w:t>
      </w:r>
    </w:p>
    <w:p w14:paraId="6357CE1D" w14:textId="4C3CF2EA" w:rsidR="008D5373" w:rsidRPr="00FB165A" w:rsidRDefault="008D5373" w:rsidP="00254A7B">
      <w:pPr>
        <w:autoSpaceDE w:val="0"/>
        <w:autoSpaceDN w:val="0"/>
        <w:adjustRightInd w:val="0"/>
        <w:spacing w:after="0" w:line="360" w:lineRule="auto"/>
        <w:ind w:hanging="426"/>
        <w:jc w:val="both"/>
        <w:rPr>
          <w:rFonts w:ascii="Arial" w:eastAsia="Calibri" w:hAnsi="Arial" w:cs="Arial"/>
          <w:bCs/>
          <w:sz w:val="20"/>
          <w:szCs w:val="20"/>
          <w:lang w:eastAsia="pl-PL"/>
        </w:rPr>
      </w:pPr>
      <w:r w:rsidRPr="00FB165A">
        <w:rPr>
          <w:rFonts w:ascii="Arial" w:eastAsia="Calibri" w:hAnsi="Arial" w:cs="Arial"/>
          <w:bCs/>
          <w:sz w:val="20"/>
          <w:szCs w:val="20"/>
          <w:lang w:eastAsia="pl-PL"/>
        </w:rPr>
        <w:t>12.</w:t>
      </w:r>
      <w:r w:rsidRPr="00FB165A">
        <w:rPr>
          <w:rFonts w:ascii="Arial" w:eastAsia="Calibri" w:hAnsi="Arial" w:cs="Arial"/>
          <w:bCs/>
          <w:sz w:val="20"/>
          <w:szCs w:val="20"/>
          <w:lang w:eastAsia="pl-PL"/>
        </w:rPr>
        <w:tab/>
        <w:t>Posiada Pani/Pan prawo wniesienia skargi do Prezesa Urzędu Ochrony Danych Osobowych gdy uzna</w:t>
      </w:r>
      <w:r w:rsidR="00254A7B" w:rsidRPr="00FB165A">
        <w:rPr>
          <w:rFonts w:ascii="Arial" w:eastAsia="Calibri" w:hAnsi="Arial" w:cs="Arial"/>
          <w:bCs/>
          <w:sz w:val="20"/>
          <w:szCs w:val="20"/>
          <w:lang w:eastAsia="pl-PL"/>
        </w:rPr>
        <w:br/>
      </w:r>
      <w:r w:rsidRPr="00FB165A">
        <w:rPr>
          <w:rFonts w:ascii="Arial" w:eastAsia="Calibri" w:hAnsi="Arial" w:cs="Arial"/>
          <w:bCs/>
          <w:sz w:val="20"/>
          <w:szCs w:val="20"/>
          <w:lang w:eastAsia="pl-PL"/>
        </w:rPr>
        <w:t>Pani/Pan, iż przetwarzanie danych narusza przepisy RODO.</w:t>
      </w:r>
    </w:p>
    <w:p w14:paraId="3A8B2B4B" w14:textId="77777777" w:rsidR="008D5373" w:rsidRPr="00FB165A" w:rsidRDefault="008D5373" w:rsidP="00254A7B">
      <w:pPr>
        <w:autoSpaceDE w:val="0"/>
        <w:autoSpaceDN w:val="0"/>
        <w:adjustRightInd w:val="0"/>
        <w:spacing w:after="0" w:line="360" w:lineRule="auto"/>
        <w:ind w:hanging="426"/>
        <w:jc w:val="both"/>
        <w:rPr>
          <w:rFonts w:ascii="Arial" w:eastAsia="Calibri" w:hAnsi="Arial" w:cs="Arial"/>
          <w:bCs/>
          <w:sz w:val="20"/>
          <w:szCs w:val="20"/>
          <w:lang w:eastAsia="pl-PL"/>
        </w:rPr>
      </w:pPr>
      <w:r w:rsidRPr="00FB165A">
        <w:rPr>
          <w:rFonts w:ascii="Arial" w:eastAsia="Calibri" w:hAnsi="Arial" w:cs="Arial"/>
          <w:bCs/>
          <w:sz w:val="20"/>
          <w:szCs w:val="20"/>
          <w:lang w:eastAsia="pl-PL"/>
        </w:rPr>
        <w:t>13.</w:t>
      </w:r>
      <w:r w:rsidRPr="00FB165A">
        <w:rPr>
          <w:rFonts w:ascii="Arial" w:eastAsia="Calibri" w:hAnsi="Arial" w:cs="Arial"/>
          <w:bCs/>
          <w:sz w:val="20"/>
          <w:szCs w:val="20"/>
          <w:lang w:eastAsia="pl-PL"/>
        </w:rPr>
        <w:tab/>
        <w:t>Podanie danych osobowych jest warunkiem realizacji umowy.</w:t>
      </w:r>
    </w:p>
    <w:p w14:paraId="5A70993F" w14:textId="77777777" w:rsidR="008D5373" w:rsidRPr="00FB165A" w:rsidRDefault="008D5373" w:rsidP="00254A7B">
      <w:pPr>
        <w:autoSpaceDE w:val="0"/>
        <w:autoSpaceDN w:val="0"/>
        <w:adjustRightInd w:val="0"/>
        <w:spacing w:line="360" w:lineRule="auto"/>
        <w:ind w:left="-567"/>
        <w:jc w:val="both"/>
        <w:rPr>
          <w:rFonts w:ascii="Arial" w:hAnsi="Arial" w:cs="Arial"/>
          <w:sz w:val="20"/>
          <w:szCs w:val="20"/>
          <w:vertAlign w:val="superscript"/>
        </w:rPr>
      </w:pPr>
    </w:p>
    <w:sectPr w:rsidR="008D5373" w:rsidRPr="00FB1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17E2D12"/>
    <w:name w:val="WW8Num3"/>
    <w:lvl w:ilvl="0">
      <w:start w:val="1"/>
      <w:numFmt w:val="decimal"/>
      <w:lvlText w:val="%1."/>
      <w:lvlJc w:val="left"/>
      <w:pPr>
        <w:tabs>
          <w:tab w:val="num" w:pos="0"/>
        </w:tabs>
        <w:ind w:left="0" w:firstLine="0"/>
      </w:pPr>
      <w:rPr>
        <w:rFonts w:ascii="Arial" w:eastAsiaTheme="minorHAnsi" w:hAnsi="Arial" w:cs="Arial"/>
        <w:color w:val="00000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0"/>
        </w:tabs>
        <w:ind w:left="0" w:firstLine="0"/>
      </w:pPr>
      <w:rPr>
        <w:rFonts w:cs="Arial"/>
        <w:color w:val="00000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12"/>
    <w:multiLevelType w:val="multilevel"/>
    <w:tmpl w:val="00000012"/>
    <w:name w:val="WW8Num18"/>
    <w:lvl w:ilvl="0">
      <w:start w:val="1"/>
      <w:numFmt w:val="decimal"/>
      <w:lvlText w:val="%1."/>
      <w:lvlJc w:val="left"/>
      <w:pPr>
        <w:tabs>
          <w:tab w:val="num" w:pos="0"/>
        </w:tabs>
        <w:ind w:left="720" w:hanging="360"/>
      </w:pPr>
      <w:rPr>
        <w:rFonts w:cs="Times New Roman"/>
        <w:color w:val="000000"/>
        <w:sz w:val="20"/>
        <w:szCs w:val="20"/>
      </w:rPr>
    </w:lvl>
    <w:lvl w:ilvl="1">
      <w:start w:val="1"/>
      <w:numFmt w:val="lowerLetter"/>
      <w:lvlText w:val="%2."/>
      <w:lvlJc w:val="left"/>
      <w:pPr>
        <w:tabs>
          <w:tab w:val="num" w:pos="0"/>
        </w:tabs>
        <w:ind w:left="1440" w:hanging="360"/>
      </w:pPr>
      <w:rPr>
        <w:rFonts w:cs="Times New Roman"/>
        <w:color w:val="000000"/>
        <w:sz w:val="20"/>
        <w:szCs w:val="20"/>
      </w:rPr>
    </w:lvl>
    <w:lvl w:ilvl="2">
      <w:start w:val="1"/>
      <w:numFmt w:val="lowerRoman"/>
      <w:lvlText w:val="%2.%3."/>
      <w:lvlJc w:val="right"/>
      <w:pPr>
        <w:tabs>
          <w:tab w:val="num" w:pos="0"/>
        </w:tabs>
        <w:ind w:left="2160" w:hanging="180"/>
      </w:pPr>
      <w:rPr>
        <w:rFonts w:cs="Times New Roman"/>
        <w:color w:val="000000"/>
        <w:sz w:val="20"/>
        <w:szCs w:val="20"/>
      </w:rPr>
    </w:lvl>
    <w:lvl w:ilvl="3">
      <w:start w:val="1"/>
      <w:numFmt w:val="decimal"/>
      <w:lvlText w:val="%2.%3.%4."/>
      <w:lvlJc w:val="left"/>
      <w:pPr>
        <w:tabs>
          <w:tab w:val="num" w:pos="0"/>
        </w:tabs>
        <w:ind w:left="2880" w:hanging="360"/>
      </w:pPr>
      <w:rPr>
        <w:rFonts w:cs="Times New Roman"/>
        <w:color w:val="000000"/>
        <w:sz w:val="20"/>
        <w:szCs w:val="20"/>
      </w:rPr>
    </w:lvl>
    <w:lvl w:ilvl="4">
      <w:start w:val="1"/>
      <w:numFmt w:val="lowerLetter"/>
      <w:lvlText w:val="%2.%3.%4.%5."/>
      <w:lvlJc w:val="left"/>
      <w:pPr>
        <w:tabs>
          <w:tab w:val="num" w:pos="0"/>
        </w:tabs>
        <w:ind w:left="3600" w:hanging="360"/>
      </w:pPr>
      <w:rPr>
        <w:rFonts w:cs="Times New Roman"/>
        <w:color w:val="000000"/>
        <w:sz w:val="20"/>
        <w:szCs w:val="20"/>
      </w:rPr>
    </w:lvl>
    <w:lvl w:ilvl="5">
      <w:start w:val="1"/>
      <w:numFmt w:val="lowerRoman"/>
      <w:lvlText w:val="%2.%3.%4.%5.%6."/>
      <w:lvlJc w:val="right"/>
      <w:pPr>
        <w:tabs>
          <w:tab w:val="num" w:pos="0"/>
        </w:tabs>
        <w:ind w:left="4320" w:hanging="180"/>
      </w:pPr>
      <w:rPr>
        <w:rFonts w:cs="Times New Roman"/>
        <w:color w:val="000000"/>
        <w:sz w:val="20"/>
        <w:szCs w:val="20"/>
      </w:rPr>
    </w:lvl>
    <w:lvl w:ilvl="6">
      <w:start w:val="1"/>
      <w:numFmt w:val="decimal"/>
      <w:lvlText w:val="%2.%3.%4.%5.%6.%7."/>
      <w:lvlJc w:val="left"/>
      <w:pPr>
        <w:tabs>
          <w:tab w:val="num" w:pos="0"/>
        </w:tabs>
        <w:ind w:left="5040" w:hanging="360"/>
      </w:pPr>
      <w:rPr>
        <w:rFonts w:cs="Times New Roman"/>
        <w:color w:val="000000"/>
        <w:sz w:val="20"/>
        <w:szCs w:val="20"/>
      </w:rPr>
    </w:lvl>
    <w:lvl w:ilvl="7">
      <w:start w:val="1"/>
      <w:numFmt w:val="lowerLetter"/>
      <w:lvlText w:val="%2.%3.%4.%5.%6.%7.%8."/>
      <w:lvlJc w:val="left"/>
      <w:pPr>
        <w:tabs>
          <w:tab w:val="num" w:pos="0"/>
        </w:tabs>
        <w:ind w:left="5760" w:hanging="360"/>
      </w:pPr>
      <w:rPr>
        <w:rFonts w:cs="Times New Roman"/>
        <w:color w:val="000000"/>
        <w:sz w:val="20"/>
        <w:szCs w:val="20"/>
      </w:rPr>
    </w:lvl>
    <w:lvl w:ilvl="8">
      <w:start w:val="1"/>
      <w:numFmt w:val="lowerRoman"/>
      <w:lvlText w:val="%2.%3.%4.%5.%6.%7.%8.%9."/>
      <w:lvlJc w:val="right"/>
      <w:pPr>
        <w:tabs>
          <w:tab w:val="num" w:pos="0"/>
        </w:tabs>
        <w:ind w:left="6480" w:hanging="180"/>
      </w:pPr>
      <w:rPr>
        <w:rFonts w:cs="Times New Roman"/>
        <w:color w:val="000000"/>
        <w:sz w:val="20"/>
        <w:szCs w:val="20"/>
      </w:rPr>
    </w:lvl>
  </w:abstractNum>
  <w:abstractNum w:abstractNumId="4" w15:restartNumberingAfterBreak="0">
    <w:nsid w:val="00000013"/>
    <w:multiLevelType w:val="multilevel"/>
    <w:tmpl w:val="00000013"/>
    <w:name w:val="WW8Num19"/>
    <w:lvl w:ilvl="0">
      <w:start w:val="1"/>
      <w:numFmt w:val="lowerLetter"/>
      <w:lvlText w:val="%1)"/>
      <w:lvlJc w:val="left"/>
      <w:pPr>
        <w:tabs>
          <w:tab w:val="num" w:pos="0"/>
        </w:tabs>
        <w:ind w:left="1069" w:hanging="360"/>
      </w:pPr>
      <w:rPr>
        <w:rFonts w:cs="Arial"/>
        <w:color w:val="00000A"/>
        <w:sz w:val="20"/>
        <w:szCs w:val="20"/>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5" w15:restartNumberingAfterBreak="0">
    <w:nsid w:val="00225380"/>
    <w:multiLevelType w:val="hybridMultilevel"/>
    <w:tmpl w:val="A0C8AB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04B6268"/>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092100D"/>
    <w:multiLevelType w:val="hybridMultilevel"/>
    <w:tmpl w:val="B6520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659B4"/>
    <w:multiLevelType w:val="hybridMultilevel"/>
    <w:tmpl w:val="FAE86368"/>
    <w:lvl w:ilvl="0" w:tplc="78EEDFC0">
      <w:start w:val="1"/>
      <w:numFmt w:val="decimal"/>
      <w:lvlText w:val="%1."/>
      <w:lvlJc w:val="left"/>
      <w:pPr>
        <w:ind w:left="360" w:hanging="360"/>
      </w:pPr>
      <w:rPr>
        <w:b w:val="0"/>
      </w:rPr>
    </w:lvl>
    <w:lvl w:ilvl="1" w:tplc="FFFC11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81FAB"/>
    <w:multiLevelType w:val="hybridMultilevel"/>
    <w:tmpl w:val="50AE94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F34CE8"/>
    <w:multiLevelType w:val="hybridMultilevel"/>
    <w:tmpl w:val="5AF6250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EAC02F1"/>
    <w:multiLevelType w:val="hybridMultilevel"/>
    <w:tmpl w:val="2D766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A47FE"/>
    <w:multiLevelType w:val="hybridMultilevel"/>
    <w:tmpl w:val="886031C0"/>
    <w:lvl w:ilvl="0" w:tplc="5BA064C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7D34E2"/>
    <w:multiLevelType w:val="hybridMultilevel"/>
    <w:tmpl w:val="0DA6D9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4C6B31"/>
    <w:multiLevelType w:val="hybridMultilevel"/>
    <w:tmpl w:val="C5409E10"/>
    <w:lvl w:ilvl="0" w:tplc="8B70C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C4521"/>
    <w:multiLevelType w:val="hybridMultilevel"/>
    <w:tmpl w:val="D4D69F54"/>
    <w:lvl w:ilvl="0" w:tplc="FE0E1CC8">
      <w:start w:val="1"/>
      <w:numFmt w:val="lowerLetter"/>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D6629B"/>
    <w:multiLevelType w:val="hybridMultilevel"/>
    <w:tmpl w:val="384AD3F2"/>
    <w:lvl w:ilvl="0" w:tplc="78EEDFC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C93B93"/>
    <w:multiLevelType w:val="hybridMultilevel"/>
    <w:tmpl w:val="740ECF6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0E82D22"/>
    <w:multiLevelType w:val="hybridMultilevel"/>
    <w:tmpl w:val="9FAE8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C3072"/>
    <w:multiLevelType w:val="hybridMultilevel"/>
    <w:tmpl w:val="A8483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E35535"/>
    <w:multiLevelType w:val="hybridMultilevel"/>
    <w:tmpl w:val="33303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94494"/>
    <w:multiLevelType w:val="hybridMultilevel"/>
    <w:tmpl w:val="FAC2A9D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CDB7656"/>
    <w:multiLevelType w:val="hybridMultilevel"/>
    <w:tmpl w:val="A9A494E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D415D95"/>
    <w:multiLevelType w:val="hybridMultilevel"/>
    <w:tmpl w:val="692071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121593"/>
    <w:multiLevelType w:val="hybridMultilevel"/>
    <w:tmpl w:val="DDDE0A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0491714"/>
    <w:multiLevelType w:val="hybridMultilevel"/>
    <w:tmpl w:val="0494E994"/>
    <w:lvl w:ilvl="0" w:tplc="55E21F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2954954"/>
    <w:multiLevelType w:val="hybridMultilevel"/>
    <w:tmpl w:val="F8C43526"/>
    <w:lvl w:ilvl="0" w:tplc="5F441C5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B445AF"/>
    <w:multiLevelType w:val="hybridMultilevel"/>
    <w:tmpl w:val="A426EB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9E0B60"/>
    <w:multiLevelType w:val="hybridMultilevel"/>
    <w:tmpl w:val="E75433E2"/>
    <w:lvl w:ilvl="0" w:tplc="106AF6C8">
      <w:start w:val="1"/>
      <w:numFmt w:val="lowerLetter"/>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804D6B"/>
    <w:multiLevelType w:val="hybridMultilevel"/>
    <w:tmpl w:val="11FC44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0317BB"/>
    <w:multiLevelType w:val="hybridMultilevel"/>
    <w:tmpl w:val="EC6E0174"/>
    <w:lvl w:ilvl="0" w:tplc="04150011">
      <w:start w:val="1"/>
      <w:numFmt w:val="decimal"/>
      <w:lvlText w:val="%1)"/>
      <w:lvlJc w:val="left"/>
      <w:pPr>
        <w:ind w:left="360" w:hanging="360"/>
      </w:pPr>
    </w:lvl>
    <w:lvl w:ilvl="1" w:tplc="60668F96">
      <w:start w:val="1"/>
      <w:numFmt w:val="lowerLetter"/>
      <w:lvlText w:val="%2."/>
      <w:lvlJc w:val="left"/>
      <w:pPr>
        <w:ind w:left="1080" w:hanging="360"/>
      </w:pPr>
      <w:rPr>
        <w:rFonts w:hint="default"/>
        <w:b w:val="0"/>
        <w:color w:val="auto"/>
      </w:rPr>
    </w:lvl>
    <w:lvl w:ilvl="2" w:tplc="22E62B4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F43F2D"/>
    <w:multiLevelType w:val="hybridMultilevel"/>
    <w:tmpl w:val="A33CC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66389C"/>
    <w:multiLevelType w:val="hybridMultilevel"/>
    <w:tmpl w:val="4A7CD980"/>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7462B0"/>
    <w:multiLevelType w:val="hybridMultilevel"/>
    <w:tmpl w:val="8524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EF413D"/>
    <w:multiLevelType w:val="hybridMultilevel"/>
    <w:tmpl w:val="A8929D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8A0D99"/>
    <w:multiLevelType w:val="hybridMultilevel"/>
    <w:tmpl w:val="0E0A1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D06533"/>
    <w:multiLevelType w:val="hybridMultilevel"/>
    <w:tmpl w:val="5DC6DE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4F7065"/>
    <w:multiLevelType w:val="multilevel"/>
    <w:tmpl w:val="0415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BFA5715"/>
    <w:multiLevelType w:val="hybridMultilevel"/>
    <w:tmpl w:val="69CC197E"/>
    <w:lvl w:ilvl="0" w:tplc="0415000F">
      <w:start w:val="1"/>
      <w:numFmt w:val="decimal"/>
      <w:lvlText w:val="%1."/>
      <w:lvlJc w:val="left"/>
      <w:pPr>
        <w:ind w:left="360" w:hanging="360"/>
      </w:pPr>
    </w:lvl>
    <w:lvl w:ilvl="1" w:tplc="60668F96">
      <w:start w:val="1"/>
      <w:numFmt w:val="lowerLetter"/>
      <w:lvlText w:val="%2."/>
      <w:lvlJc w:val="left"/>
      <w:pPr>
        <w:ind w:left="1080" w:hanging="360"/>
      </w:pPr>
      <w:rPr>
        <w:rFonts w:hint="default"/>
        <w:b w:val="0"/>
        <w:color w:val="auto"/>
      </w:rPr>
    </w:lvl>
    <w:lvl w:ilvl="2" w:tplc="22E62B40">
      <w:start w:val="1"/>
      <w:numFmt w:val="decimal"/>
      <w:lvlText w:val="%3)"/>
      <w:lvlJc w:val="left"/>
      <w:pPr>
        <w:ind w:left="1980" w:hanging="360"/>
      </w:pPr>
      <w:rPr>
        <w:rFonts w:hint="default"/>
      </w:rPr>
    </w:lvl>
    <w:lvl w:ilvl="3" w:tplc="641626FA">
      <w:start w:val="1"/>
      <w:numFmt w:val="upperRoman"/>
      <w:lvlText w:val="%4."/>
      <w:lvlJc w:val="left"/>
      <w:pPr>
        <w:ind w:left="2880" w:hanging="720"/>
      </w:pPr>
      <w:rPr>
        <w:rFonts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DB25000"/>
    <w:multiLevelType w:val="hybridMultilevel"/>
    <w:tmpl w:val="8EA02F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0C70BC1"/>
    <w:multiLevelType w:val="hybridMultilevel"/>
    <w:tmpl w:val="E7309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56C9F"/>
    <w:multiLevelType w:val="hybridMultilevel"/>
    <w:tmpl w:val="12361710"/>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6879FE"/>
    <w:multiLevelType w:val="hybridMultilevel"/>
    <w:tmpl w:val="AC548D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1565A2"/>
    <w:multiLevelType w:val="hybridMultilevel"/>
    <w:tmpl w:val="5B26279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B055B46"/>
    <w:multiLevelType w:val="hybridMultilevel"/>
    <w:tmpl w:val="A704DD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6B3F1EDD"/>
    <w:multiLevelType w:val="hybridMultilevel"/>
    <w:tmpl w:val="830256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DE47C0"/>
    <w:multiLevelType w:val="hybridMultilevel"/>
    <w:tmpl w:val="73C8641C"/>
    <w:lvl w:ilvl="0" w:tplc="DB18A96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1C676FA"/>
    <w:multiLevelType w:val="hybridMultilevel"/>
    <w:tmpl w:val="6464D7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DA6D9D"/>
    <w:multiLevelType w:val="hybridMultilevel"/>
    <w:tmpl w:val="E8A00A24"/>
    <w:lvl w:ilvl="0" w:tplc="78EEDFC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341DF7"/>
    <w:multiLevelType w:val="hybridMultilevel"/>
    <w:tmpl w:val="4A6699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421977"/>
    <w:multiLevelType w:val="hybridMultilevel"/>
    <w:tmpl w:val="66F43422"/>
    <w:lvl w:ilvl="0" w:tplc="04150011">
      <w:start w:val="1"/>
      <w:numFmt w:val="decimal"/>
      <w:lvlText w:val="%1)"/>
      <w:lvlJc w:val="left"/>
      <w:pPr>
        <w:ind w:left="44" w:hanging="360"/>
      </w:pPr>
      <w:rPr>
        <w:rFonts w:hint="default"/>
      </w:rPr>
    </w:lvl>
    <w:lvl w:ilvl="1" w:tplc="04150003" w:tentative="1">
      <w:start w:val="1"/>
      <w:numFmt w:val="bullet"/>
      <w:lvlText w:val="o"/>
      <w:lvlJc w:val="left"/>
      <w:pPr>
        <w:ind w:left="764" w:hanging="360"/>
      </w:pPr>
      <w:rPr>
        <w:rFonts w:ascii="Courier New" w:hAnsi="Courier New" w:cs="Courier New" w:hint="default"/>
      </w:rPr>
    </w:lvl>
    <w:lvl w:ilvl="2" w:tplc="04150005" w:tentative="1">
      <w:start w:val="1"/>
      <w:numFmt w:val="bullet"/>
      <w:lvlText w:val=""/>
      <w:lvlJc w:val="left"/>
      <w:pPr>
        <w:ind w:left="1484" w:hanging="360"/>
      </w:pPr>
      <w:rPr>
        <w:rFonts w:ascii="Wingdings" w:hAnsi="Wingdings" w:hint="default"/>
      </w:rPr>
    </w:lvl>
    <w:lvl w:ilvl="3" w:tplc="04150001" w:tentative="1">
      <w:start w:val="1"/>
      <w:numFmt w:val="bullet"/>
      <w:lvlText w:val=""/>
      <w:lvlJc w:val="left"/>
      <w:pPr>
        <w:ind w:left="2204" w:hanging="360"/>
      </w:pPr>
      <w:rPr>
        <w:rFonts w:ascii="Symbol" w:hAnsi="Symbol" w:hint="default"/>
      </w:rPr>
    </w:lvl>
    <w:lvl w:ilvl="4" w:tplc="04150003" w:tentative="1">
      <w:start w:val="1"/>
      <w:numFmt w:val="bullet"/>
      <w:lvlText w:val="o"/>
      <w:lvlJc w:val="left"/>
      <w:pPr>
        <w:ind w:left="2924" w:hanging="360"/>
      </w:pPr>
      <w:rPr>
        <w:rFonts w:ascii="Courier New" w:hAnsi="Courier New" w:cs="Courier New" w:hint="default"/>
      </w:rPr>
    </w:lvl>
    <w:lvl w:ilvl="5" w:tplc="04150005" w:tentative="1">
      <w:start w:val="1"/>
      <w:numFmt w:val="bullet"/>
      <w:lvlText w:val=""/>
      <w:lvlJc w:val="left"/>
      <w:pPr>
        <w:ind w:left="3644" w:hanging="360"/>
      </w:pPr>
      <w:rPr>
        <w:rFonts w:ascii="Wingdings" w:hAnsi="Wingdings" w:hint="default"/>
      </w:rPr>
    </w:lvl>
    <w:lvl w:ilvl="6" w:tplc="04150001" w:tentative="1">
      <w:start w:val="1"/>
      <w:numFmt w:val="bullet"/>
      <w:lvlText w:val=""/>
      <w:lvlJc w:val="left"/>
      <w:pPr>
        <w:ind w:left="4364" w:hanging="360"/>
      </w:pPr>
      <w:rPr>
        <w:rFonts w:ascii="Symbol" w:hAnsi="Symbol" w:hint="default"/>
      </w:rPr>
    </w:lvl>
    <w:lvl w:ilvl="7" w:tplc="04150003" w:tentative="1">
      <w:start w:val="1"/>
      <w:numFmt w:val="bullet"/>
      <w:lvlText w:val="o"/>
      <w:lvlJc w:val="left"/>
      <w:pPr>
        <w:ind w:left="5084" w:hanging="360"/>
      </w:pPr>
      <w:rPr>
        <w:rFonts w:ascii="Courier New" w:hAnsi="Courier New" w:cs="Courier New" w:hint="default"/>
      </w:rPr>
    </w:lvl>
    <w:lvl w:ilvl="8" w:tplc="04150005" w:tentative="1">
      <w:start w:val="1"/>
      <w:numFmt w:val="bullet"/>
      <w:lvlText w:val=""/>
      <w:lvlJc w:val="left"/>
      <w:pPr>
        <w:ind w:left="5804" w:hanging="360"/>
      </w:pPr>
      <w:rPr>
        <w:rFonts w:ascii="Wingdings" w:hAnsi="Wingdings" w:hint="default"/>
      </w:rPr>
    </w:lvl>
  </w:abstractNum>
  <w:abstractNum w:abstractNumId="51" w15:restartNumberingAfterBreak="0">
    <w:nsid w:val="78A22761"/>
    <w:multiLevelType w:val="hybridMultilevel"/>
    <w:tmpl w:val="5D2498B8"/>
    <w:lvl w:ilvl="0" w:tplc="78EEDF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B652315"/>
    <w:multiLevelType w:val="hybridMultilevel"/>
    <w:tmpl w:val="65EA539A"/>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5"/>
  </w:num>
  <w:num w:numId="2">
    <w:abstractNumId w:val="18"/>
  </w:num>
  <w:num w:numId="3">
    <w:abstractNumId w:val="32"/>
  </w:num>
  <w:num w:numId="4">
    <w:abstractNumId w:val="36"/>
  </w:num>
  <w:num w:numId="5">
    <w:abstractNumId w:val="19"/>
  </w:num>
  <w:num w:numId="6">
    <w:abstractNumId w:val="46"/>
  </w:num>
  <w:num w:numId="7">
    <w:abstractNumId w:val="34"/>
  </w:num>
  <w:num w:numId="8">
    <w:abstractNumId w:val="47"/>
  </w:num>
  <w:num w:numId="9">
    <w:abstractNumId w:val="14"/>
  </w:num>
  <w:num w:numId="10">
    <w:abstractNumId w:val="38"/>
  </w:num>
  <w:num w:numId="11">
    <w:abstractNumId w:val="51"/>
  </w:num>
  <w:num w:numId="12">
    <w:abstractNumId w:val="16"/>
  </w:num>
  <w:num w:numId="13">
    <w:abstractNumId w:val="8"/>
  </w:num>
  <w:num w:numId="14">
    <w:abstractNumId w:val="9"/>
  </w:num>
  <w:num w:numId="15">
    <w:abstractNumId w:val="48"/>
  </w:num>
  <w:num w:numId="16">
    <w:abstractNumId w:val="28"/>
  </w:num>
  <w:num w:numId="17">
    <w:abstractNumId w:val="49"/>
  </w:num>
  <w:num w:numId="18">
    <w:abstractNumId w:val="41"/>
  </w:num>
  <w:num w:numId="19">
    <w:abstractNumId w:val="40"/>
  </w:num>
  <w:num w:numId="20">
    <w:abstractNumId w:val="5"/>
  </w:num>
  <w:num w:numId="21">
    <w:abstractNumId w:val="29"/>
  </w:num>
  <w:num w:numId="22">
    <w:abstractNumId w:val="37"/>
  </w:num>
  <w:num w:numId="23">
    <w:abstractNumId w:val="22"/>
  </w:num>
  <w:num w:numId="24">
    <w:abstractNumId w:val="6"/>
  </w:num>
  <w:num w:numId="25">
    <w:abstractNumId w:val="35"/>
  </w:num>
  <w:num w:numId="26">
    <w:abstractNumId w:val="21"/>
  </w:num>
  <w:num w:numId="27">
    <w:abstractNumId w:val="10"/>
  </w:num>
  <w:num w:numId="28">
    <w:abstractNumId w:val="13"/>
  </w:num>
  <w:num w:numId="29">
    <w:abstractNumId w:val="27"/>
  </w:num>
  <w:num w:numId="30">
    <w:abstractNumId w:val="33"/>
  </w:num>
  <w:num w:numId="31">
    <w:abstractNumId w:val="24"/>
  </w:num>
  <w:num w:numId="32">
    <w:abstractNumId w:val="50"/>
  </w:num>
  <w:num w:numId="33">
    <w:abstractNumId w:val="43"/>
  </w:num>
  <w:num w:numId="34">
    <w:abstractNumId w:val="44"/>
  </w:num>
  <w:num w:numId="35">
    <w:abstractNumId w:val="20"/>
  </w:num>
  <w:num w:numId="36">
    <w:abstractNumId w:val="52"/>
  </w:num>
  <w:num w:numId="37">
    <w:abstractNumId w:val="31"/>
  </w:num>
  <w:num w:numId="38">
    <w:abstractNumId w:val="17"/>
  </w:num>
  <w:num w:numId="39">
    <w:abstractNumId w:val="7"/>
  </w:num>
  <w:num w:numId="40">
    <w:abstractNumId w:val="11"/>
  </w:num>
  <w:num w:numId="41">
    <w:abstractNumId w:val="25"/>
  </w:num>
  <w:num w:numId="42">
    <w:abstractNumId w:val="15"/>
  </w:num>
  <w:num w:numId="43">
    <w:abstractNumId w:val="26"/>
  </w:num>
  <w:num w:numId="44">
    <w:abstractNumId w:val="30"/>
  </w:num>
  <w:num w:numId="45">
    <w:abstractNumId w:val="39"/>
  </w:num>
  <w:num w:numId="46">
    <w:abstractNumId w:val="42"/>
  </w:num>
  <w:num w:numId="47">
    <w:abstractNumId w:val="23"/>
  </w:num>
  <w:num w:numId="4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78"/>
    <w:rsid w:val="000008CA"/>
    <w:rsid w:val="00065200"/>
    <w:rsid w:val="0011782F"/>
    <w:rsid w:val="002430B2"/>
    <w:rsid w:val="00254A7B"/>
    <w:rsid w:val="00257C80"/>
    <w:rsid w:val="00274B49"/>
    <w:rsid w:val="00287434"/>
    <w:rsid w:val="00295E8C"/>
    <w:rsid w:val="002C7D1B"/>
    <w:rsid w:val="00305B89"/>
    <w:rsid w:val="00313918"/>
    <w:rsid w:val="0035139B"/>
    <w:rsid w:val="0037346F"/>
    <w:rsid w:val="003A5277"/>
    <w:rsid w:val="003B10F3"/>
    <w:rsid w:val="003D2AAE"/>
    <w:rsid w:val="003D48F8"/>
    <w:rsid w:val="003F7E44"/>
    <w:rsid w:val="004235B1"/>
    <w:rsid w:val="00437992"/>
    <w:rsid w:val="004E2AB6"/>
    <w:rsid w:val="004F3C46"/>
    <w:rsid w:val="00537A66"/>
    <w:rsid w:val="005A4FA6"/>
    <w:rsid w:val="005A7F37"/>
    <w:rsid w:val="005D448F"/>
    <w:rsid w:val="00603B05"/>
    <w:rsid w:val="0069296A"/>
    <w:rsid w:val="00704233"/>
    <w:rsid w:val="00761519"/>
    <w:rsid w:val="0078293E"/>
    <w:rsid w:val="007B32A4"/>
    <w:rsid w:val="007C19EF"/>
    <w:rsid w:val="007C5D73"/>
    <w:rsid w:val="0081733E"/>
    <w:rsid w:val="00832F12"/>
    <w:rsid w:val="008461DC"/>
    <w:rsid w:val="00867AF3"/>
    <w:rsid w:val="008D5373"/>
    <w:rsid w:val="008F1D70"/>
    <w:rsid w:val="008F39AA"/>
    <w:rsid w:val="00933C11"/>
    <w:rsid w:val="009D4E39"/>
    <w:rsid w:val="009D7F6D"/>
    <w:rsid w:val="009E6487"/>
    <w:rsid w:val="009F127E"/>
    <w:rsid w:val="009F3C24"/>
    <w:rsid w:val="00A0574F"/>
    <w:rsid w:val="00A0758A"/>
    <w:rsid w:val="00A07724"/>
    <w:rsid w:val="00A13033"/>
    <w:rsid w:val="00A85503"/>
    <w:rsid w:val="00AA34DF"/>
    <w:rsid w:val="00AA4556"/>
    <w:rsid w:val="00AF6DEB"/>
    <w:rsid w:val="00B43711"/>
    <w:rsid w:val="00B46FFD"/>
    <w:rsid w:val="00B5128E"/>
    <w:rsid w:val="00B54101"/>
    <w:rsid w:val="00BB0732"/>
    <w:rsid w:val="00BB0DA5"/>
    <w:rsid w:val="00BB1016"/>
    <w:rsid w:val="00BC2C9B"/>
    <w:rsid w:val="00BE237E"/>
    <w:rsid w:val="00C03FD0"/>
    <w:rsid w:val="00C31E96"/>
    <w:rsid w:val="00C63813"/>
    <w:rsid w:val="00C81121"/>
    <w:rsid w:val="00CB484B"/>
    <w:rsid w:val="00D02E6D"/>
    <w:rsid w:val="00D0782A"/>
    <w:rsid w:val="00D42975"/>
    <w:rsid w:val="00D476BA"/>
    <w:rsid w:val="00D76CCB"/>
    <w:rsid w:val="00D94FDD"/>
    <w:rsid w:val="00DA432E"/>
    <w:rsid w:val="00DF2EA7"/>
    <w:rsid w:val="00E00DC1"/>
    <w:rsid w:val="00E40961"/>
    <w:rsid w:val="00E83F8B"/>
    <w:rsid w:val="00E86647"/>
    <w:rsid w:val="00E86E38"/>
    <w:rsid w:val="00EE64DC"/>
    <w:rsid w:val="00F7453A"/>
    <w:rsid w:val="00F81749"/>
    <w:rsid w:val="00FA1D78"/>
    <w:rsid w:val="00FB165A"/>
    <w:rsid w:val="00FF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D050"/>
  <w15:chartTrackingRefBased/>
  <w15:docId w15:val="{C7FD6FA7-77D5-464F-A58B-452D8056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2E6D"/>
    <w:rPr>
      <w:color w:val="0563C1" w:themeColor="hyperlink"/>
      <w:u w:val="single"/>
    </w:rPr>
  </w:style>
  <w:style w:type="character" w:customStyle="1" w:styleId="Nierozpoznanawzmianka1">
    <w:name w:val="Nierozpoznana wzmianka1"/>
    <w:basedOn w:val="Domylnaczcionkaakapitu"/>
    <w:uiPriority w:val="99"/>
    <w:semiHidden/>
    <w:unhideWhenUsed/>
    <w:rsid w:val="00D02E6D"/>
    <w:rPr>
      <w:color w:val="605E5C"/>
      <w:shd w:val="clear" w:color="auto" w:fill="E1DFDD"/>
    </w:rPr>
  </w:style>
  <w:style w:type="paragraph" w:styleId="NormalnyWeb">
    <w:name w:val="Normal (Web)"/>
    <w:basedOn w:val="Normalny"/>
    <w:uiPriority w:val="99"/>
    <w:rsid w:val="00E86647"/>
    <w:pPr>
      <w:spacing w:before="100" w:beforeAutospacing="1" w:after="119" w:line="240" w:lineRule="auto"/>
    </w:pPr>
    <w:rPr>
      <w:rFonts w:ascii="Times New Roman" w:eastAsia="Calibri" w:hAnsi="Times New Roman" w:cs="Times New Roman"/>
      <w:sz w:val="24"/>
      <w:szCs w:val="24"/>
      <w:lang w:eastAsia="pl-PL"/>
    </w:rPr>
  </w:style>
  <w:style w:type="paragraph" w:styleId="Akapitzlist">
    <w:name w:val="List Paragraph"/>
    <w:aliases w:val="L1,Numerowanie,Akapit z listą5,List Paragraph,A_wyliczenie,K-P_odwolanie,maz_wyliczenie,opis dzialania,Akapit z listą2,Podsis rysunku"/>
    <w:basedOn w:val="Normalny"/>
    <w:link w:val="AkapitzlistZnak"/>
    <w:uiPriority w:val="34"/>
    <w:qFormat/>
    <w:rsid w:val="00D94FDD"/>
    <w:pPr>
      <w:ind w:left="720"/>
      <w:contextualSpacing/>
    </w:pPr>
  </w:style>
  <w:style w:type="character" w:customStyle="1" w:styleId="AkapitzlistZnak">
    <w:name w:val="Akapit z listą Znak"/>
    <w:aliases w:val="L1 Znak,Numerowanie Znak,Akapit z listą5 Znak,List Paragraph Znak,A_wyliczenie Znak,K-P_odwolanie Znak,maz_wyliczenie Znak,opis dzialania Znak,Akapit z listą2 Znak,Podsis rysunku Znak"/>
    <w:link w:val="Akapitzlist"/>
    <w:uiPriority w:val="34"/>
    <w:locked/>
    <w:rsid w:val="00D94FDD"/>
  </w:style>
  <w:style w:type="character" w:customStyle="1" w:styleId="FontStyle19">
    <w:name w:val="Font Style19"/>
    <w:qFormat/>
    <w:rsid w:val="004235B1"/>
    <w:rPr>
      <w:rFonts w:ascii="Arial" w:hAnsi="Arial" w:cs="Arial"/>
      <w:sz w:val="18"/>
      <w:szCs w:val="18"/>
    </w:rPr>
  </w:style>
  <w:style w:type="paragraph" w:customStyle="1" w:styleId="Style5">
    <w:name w:val="Style5"/>
    <w:basedOn w:val="Normalny"/>
    <w:qFormat/>
    <w:rsid w:val="004235B1"/>
    <w:pPr>
      <w:widowControl w:val="0"/>
      <w:suppressAutoHyphens/>
      <w:spacing w:after="0" w:line="346" w:lineRule="exact"/>
      <w:ind w:hanging="230"/>
      <w:jc w:val="both"/>
    </w:pPr>
    <w:rPr>
      <w:rFonts w:ascii="Arial" w:eastAsia="Times New Roman" w:hAnsi="Arial" w:cs="Arial"/>
      <w:sz w:val="24"/>
      <w:szCs w:val="24"/>
      <w:lang w:eastAsia="ar-SA"/>
    </w:rPr>
  </w:style>
  <w:style w:type="paragraph" w:customStyle="1" w:styleId="Tekstpodstawowy21">
    <w:name w:val="Tekst podstawowy 21"/>
    <w:basedOn w:val="Normalny"/>
    <w:rsid w:val="004235B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FontStyle18">
    <w:name w:val="Font Style18"/>
    <w:rsid w:val="004F3C46"/>
    <w:rPr>
      <w:rFonts w:ascii="Arial" w:hAnsi="Arial" w:cs="Arial"/>
      <w:b/>
      <w:bCs/>
      <w:sz w:val="18"/>
      <w:szCs w:val="18"/>
    </w:rPr>
  </w:style>
  <w:style w:type="paragraph" w:customStyle="1" w:styleId="Style9">
    <w:name w:val="Style9"/>
    <w:basedOn w:val="Normalny"/>
    <w:rsid w:val="004F3C46"/>
    <w:pPr>
      <w:widowControl w:val="0"/>
      <w:suppressAutoHyphens/>
      <w:spacing w:after="0" w:line="240" w:lineRule="auto"/>
      <w:jc w:val="both"/>
    </w:pPr>
    <w:rPr>
      <w:rFonts w:ascii="Arial" w:eastAsia="Times New Roman" w:hAnsi="Arial" w:cs="Arial"/>
      <w:sz w:val="24"/>
      <w:szCs w:val="24"/>
      <w:lang w:eastAsia="ar-SA"/>
    </w:rPr>
  </w:style>
  <w:style w:type="paragraph" w:styleId="Tekstdymka">
    <w:name w:val="Balloon Text"/>
    <w:basedOn w:val="Normalny"/>
    <w:link w:val="TekstdymkaZnak"/>
    <w:uiPriority w:val="99"/>
    <w:semiHidden/>
    <w:unhideWhenUsed/>
    <w:rsid w:val="00D476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76BA"/>
    <w:rPr>
      <w:rFonts w:ascii="Segoe UI" w:hAnsi="Segoe UI" w:cs="Segoe UI"/>
      <w:sz w:val="18"/>
      <w:szCs w:val="18"/>
    </w:rPr>
  </w:style>
  <w:style w:type="character" w:customStyle="1" w:styleId="FontStyle17">
    <w:name w:val="Font Style17"/>
    <w:uiPriority w:val="99"/>
    <w:rsid w:val="005D448F"/>
    <w:rPr>
      <w:rFonts w:ascii="Arial" w:hAnsi="Arial" w:cs="Arial" w:hint="default"/>
      <w:sz w:val="20"/>
      <w:szCs w:val="20"/>
    </w:rPr>
  </w:style>
  <w:style w:type="character" w:customStyle="1" w:styleId="Teksttreci">
    <w:name w:val="Tekst treści_"/>
    <w:basedOn w:val="Domylnaczcionkaakapitu"/>
    <w:link w:val="Teksttreci0"/>
    <w:rsid w:val="005D448F"/>
    <w:rPr>
      <w:rFonts w:ascii="Book Antiqua" w:eastAsia="Book Antiqua" w:hAnsi="Book Antiqua" w:cs="Book Antiqua"/>
      <w:sz w:val="21"/>
      <w:szCs w:val="21"/>
      <w:shd w:val="clear" w:color="auto" w:fill="FFFFFF"/>
    </w:rPr>
  </w:style>
  <w:style w:type="paragraph" w:customStyle="1" w:styleId="Teksttreci0">
    <w:name w:val="Tekst treści"/>
    <w:basedOn w:val="Normalny"/>
    <w:link w:val="Teksttreci"/>
    <w:rsid w:val="005D448F"/>
    <w:pPr>
      <w:shd w:val="clear" w:color="auto" w:fill="FFFFFF"/>
      <w:spacing w:before="360" w:after="360" w:line="0" w:lineRule="atLeast"/>
      <w:ind w:hanging="700"/>
    </w:pPr>
    <w:rPr>
      <w:rFonts w:ascii="Book Antiqua" w:eastAsia="Book Antiqua" w:hAnsi="Book Antiqua" w:cs="Book Antiqua"/>
      <w:sz w:val="21"/>
      <w:szCs w:val="21"/>
    </w:rPr>
  </w:style>
  <w:style w:type="paragraph" w:customStyle="1" w:styleId="Default">
    <w:name w:val="Default"/>
    <w:rsid w:val="008461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88028">
      <w:bodyDiv w:val="1"/>
      <w:marLeft w:val="0"/>
      <w:marRight w:val="0"/>
      <w:marTop w:val="0"/>
      <w:marBottom w:val="0"/>
      <w:divBdr>
        <w:top w:val="none" w:sz="0" w:space="0" w:color="auto"/>
        <w:left w:val="none" w:sz="0" w:space="0" w:color="auto"/>
        <w:bottom w:val="none" w:sz="0" w:space="0" w:color="auto"/>
        <w:right w:val="none" w:sz="0" w:space="0" w:color="auto"/>
      </w:divBdr>
    </w:div>
    <w:div w:id="354579200">
      <w:bodyDiv w:val="1"/>
      <w:marLeft w:val="0"/>
      <w:marRight w:val="0"/>
      <w:marTop w:val="0"/>
      <w:marBottom w:val="0"/>
      <w:divBdr>
        <w:top w:val="none" w:sz="0" w:space="0" w:color="auto"/>
        <w:left w:val="none" w:sz="0" w:space="0" w:color="auto"/>
        <w:bottom w:val="none" w:sz="0" w:space="0" w:color="auto"/>
        <w:right w:val="none" w:sz="0" w:space="0" w:color="auto"/>
      </w:divBdr>
    </w:div>
    <w:div w:id="8997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54F1-0DA9-45BA-8BF5-CC1BE703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23</Pages>
  <Words>7414</Words>
  <Characters>44486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51797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Włodarczyk</dc:creator>
  <cp:keywords/>
  <dc:description/>
  <cp:lastModifiedBy>Ewelina Małecka</cp:lastModifiedBy>
  <cp:revision>14</cp:revision>
  <cp:lastPrinted>2023-09-08T08:55:00Z</cp:lastPrinted>
  <dcterms:created xsi:type="dcterms:W3CDTF">2023-09-05T10:17:00Z</dcterms:created>
  <dcterms:modified xsi:type="dcterms:W3CDTF">2023-09-08T08:58:00Z</dcterms:modified>
</cp:coreProperties>
</file>